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7"/>
        <w:tblOverlap w:val="never"/>
        <w:tblW w:w="10545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4648"/>
        <w:gridCol w:w="936"/>
        <w:gridCol w:w="4905"/>
        <w:gridCol w:w="56"/>
      </w:tblGrid>
      <w:tr w:rsidR="00F4324B" w:rsidTr="00D53A68">
        <w:trPr>
          <w:trHeight w:hRule="exact" w:val="1644"/>
        </w:trPr>
        <w:tc>
          <w:tcPr>
            <w:tcW w:w="4648" w:type="dxa"/>
            <w:vAlign w:val="bottom"/>
          </w:tcPr>
          <w:tbl>
            <w:tblPr>
              <w:tblpPr w:leftFromText="142" w:rightFromText="142" w:vertAnchor="page" w:horzAnchor="page" w:tblpX="1248" w:tblpY="1"/>
              <w:tblOverlap w:val="never"/>
              <w:tblW w:w="10545" w:type="dxa"/>
              <w:tblLayout w:type="fixed"/>
              <w:tblCellMar>
                <w:left w:w="0" w:type="dxa"/>
              </w:tblCellMar>
              <w:tblLook w:val="01E0" w:firstRow="1" w:lastRow="1" w:firstColumn="1" w:lastColumn="1" w:noHBand="0" w:noVBand="0"/>
            </w:tblPr>
            <w:tblGrid>
              <w:gridCol w:w="4648"/>
              <w:gridCol w:w="936"/>
              <w:gridCol w:w="4905"/>
              <w:gridCol w:w="56"/>
            </w:tblGrid>
            <w:tr w:rsidR="00E03467" w:rsidTr="00AA494D">
              <w:trPr>
                <w:trHeight w:hRule="exact" w:val="1644"/>
              </w:trPr>
              <w:tc>
                <w:tcPr>
                  <w:tcW w:w="4649" w:type="dxa"/>
                  <w:vAlign w:val="bottom"/>
                </w:tcPr>
                <w:p w:rsidR="00E03467" w:rsidRDefault="00E03467" w:rsidP="00E03467">
                  <w:pPr>
                    <w:pStyle w:val="Bildelemente"/>
                    <w:framePr w:hSpace="0" w:wrap="auto" w:vAnchor="margin" w:hAnchor="text" w:xAlign="left" w:yAlign="inline"/>
                    <w:suppressOverlap w:val="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45440" behindDoc="0" locked="0" layoutInCell="0" allowOverlap="1" wp14:anchorId="634A1B4A" wp14:editId="2D05E410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500380</wp:posOffset>
                        </wp:positionV>
                        <wp:extent cx="1792605" cy="510540"/>
                        <wp:effectExtent l="0" t="0" r="0" b="3810"/>
                        <wp:wrapSquare wrapText="bothSides"/>
                        <wp:docPr id="16" name="Bild 1" descr="logo_uni_siegen_ai2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" descr="logo_uni_siegen_ai2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2605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935" w:type="dxa"/>
                  <w:vAlign w:val="bottom"/>
                </w:tcPr>
                <w:p w:rsidR="00E03467" w:rsidRDefault="00E03467" w:rsidP="00E03467">
                  <w:pPr>
                    <w:pStyle w:val="Auskunftsbereich"/>
                    <w:framePr w:hSpace="0" w:wrap="auto" w:vAnchor="margin" w:hAnchor="text" w:xAlign="left" w:yAlign="inline"/>
                    <w:suppressOverlap w:val="0"/>
                  </w:pPr>
                </w:p>
              </w:tc>
              <w:tc>
                <w:tcPr>
                  <w:tcW w:w="4961" w:type="dxa"/>
                  <w:gridSpan w:val="2"/>
                  <w:noWrap/>
                  <w:tcMar>
                    <w:top w:w="17" w:type="dxa"/>
                    <w:left w:w="0" w:type="dxa"/>
                    <w:right w:w="0" w:type="dxa"/>
                  </w:tcMar>
                  <w:vAlign w:val="bottom"/>
                </w:tcPr>
                <w:p w:rsidR="00E03467" w:rsidRDefault="00E03467" w:rsidP="00E03467">
                  <w:pPr>
                    <w:pStyle w:val="Bildelemente"/>
                    <w:framePr w:hSpace="0" w:wrap="auto" w:vAnchor="margin" w:hAnchor="text" w:xAlign="left" w:yAlign="inline"/>
                    <w:tabs>
                      <w:tab w:val="left" w:pos="4054"/>
                    </w:tabs>
                    <w:suppressOverlap w:val="0"/>
                  </w:pPr>
                  <w:r>
                    <w:rPr>
                      <w:noProof/>
                    </w:rPr>
                    <w:drawing>
                      <wp:inline distT="0" distB="0" distL="0" distR="0" wp14:anchorId="61D51676" wp14:editId="46CBA7D3">
                        <wp:extent cx="2762250" cy="502285"/>
                        <wp:effectExtent l="0" t="0" r="0" b="0"/>
                        <wp:docPr id="17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0" cy="502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03467" w:rsidTr="00AA494D">
              <w:trPr>
                <w:gridAfter w:val="1"/>
                <w:wAfter w:w="55" w:type="dxa"/>
                <w:trHeight w:hRule="exact" w:val="816"/>
                <w:hidden/>
              </w:trPr>
              <w:tc>
                <w:tcPr>
                  <w:tcW w:w="4649" w:type="dxa"/>
                  <w:vAlign w:val="center"/>
                </w:tcPr>
                <w:p w:rsidR="00E03467" w:rsidRDefault="00E03467" w:rsidP="00E03467">
                  <w:pPr>
                    <w:pStyle w:val="ausgeblendeterText"/>
                    <w:framePr w:hSpace="0" w:wrap="auto" w:vAnchor="margin" w:hAnchor="text" w:xAlign="left" w:yAlign="inline"/>
                    <w:suppressOverlap w:val="0"/>
                  </w:pPr>
                </w:p>
              </w:tc>
              <w:tc>
                <w:tcPr>
                  <w:tcW w:w="936" w:type="dxa"/>
                  <w:vAlign w:val="bottom"/>
                </w:tcPr>
                <w:p w:rsidR="00E03467" w:rsidRDefault="00E03467" w:rsidP="00E03467">
                  <w:pPr>
                    <w:pStyle w:val="Auskunftsbereich"/>
                    <w:framePr w:hSpace="0" w:wrap="auto" w:vAnchor="margin" w:hAnchor="text" w:xAlign="left" w:yAlign="inline"/>
                    <w:suppressOverlap w:val="0"/>
                  </w:pPr>
                </w:p>
              </w:tc>
              <w:tc>
                <w:tcPr>
                  <w:tcW w:w="4905" w:type="dxa"/>
                  <w:noWrap/>
                  <w:tcMar>
                    <w:top w:w="17" w:type="dxa"/>
                    <w:left w:w="0" w:type="dxa"/>
                    <w:right w:w="0" w:type="dxa"/>
                  </w:tcMar>
                  <w:vAlign w:val="bottom"/>
                </w:tcPr>
                <w:p w:rsidR="00E03467" w:rsidRDefault="00E03467" w:rsidP="00E03467">
                  <w:pPr>
                    <w:pStyle w:val="Auskunftsbereich"/>
                    <w:framePr w:hSpace="0" w:wrap="auto" w:vAnchor="margin" w:hAnchor="text" w:xAlign="left" w:yAlign="inline"/>
                    <w:suppressOverlap w:val="0"/>
                    <w:rPr>
                      <w:b/>
                    </w:rPr>
                  </w:pPr>
                  <w:r w:rsidRPr="00AE2C6E">
                    <w:rPr>
                      <w:b/>
                    </w:rPr>
                    <w:t xml:space="preserve">Univ.-Prof. Dr. </w:t>
                  </w:r>
                  <w:r>
                    <w:rPr>
                      <w:b/>
                    </w:rPr>
                    <w:t>Lorenz</w:t>
                  </w:r>
                </w:p>
                <w:p w:rsidR="00E03467" w:rsidRPr="00AE2C6E" w:rsidRDefault="00E03467" w:rsidP="00E03467">
                  <w:pPr>
                    <w:pStyle w:val="Auskunftsbereich"/>
                    <w:framePr w:hSpace="0" w:wrap="auto" w:vAnchor="margin" w:hAnchor="text" w:xAlign="left" w:yAlign="inline"/>
                    <w:suppressOverlap w:val="0"/>
                    <w:rPr>
                      <w:b/>
                    </w:rPr>
                  </w:pPr>
                  <w:r>
                    <w:t xml:space="preserve">Lehrstuhl für Betriebswirtschaftslehre </w:t>
                  </w:r>
                  <w:proofErr w:type="spellStart"/>
                  <w:r>
                    <w:t>insb.Technologiemanagement</w:t>
                  </w:r>
                  <w:proofErr w:type="spellEnd"/>
                </w:p>
              </w:tc>
            </w:tr>
            <w:tr w:rsidR="00E03467" w:rsidTr="00AA494D">
              <w:trPr>
                <w:gridAfter w:val="1"/>
                <w:wAfter w:w="55" w:type="dxa"/>
                <w:trHeight w:hRule="exact" w:val="227"/>
              </w:trPr>
              <w:tc>
                <w:tcPr>
                  <w:tcW w:w="4649" w:type="dxa"/>
                  <w:vAlign w:val="bottom"/>
                </w:tcPr>
                <w:p w:rsidR="00E03467" w:rsidRPr="00FB630F" w:rsidRDefault="00E03467" w:rsidP="00E03467">
                  <w:pPr>
                    <w:pStyle w:val="AdressfeldUni-berschrift"/>
                  </w:pPr>
                  <w:r w:rsidRPr="0016446D">
                    <w:rPr>
                      <w:rStyle w:val="AdressfeldUni-berschriftChar"/>
                    </w:rPr>
                    <w:t>UNIVERSITÄT SIEGEN</w:t>
                  </w:r>
                  <w:r w:rsidRPr="00626890">
                    <w:t xml:space="preserve">  </w:t>
                  </w:r>
                  <w:r w:rsidRPr="0018401E">
                    <w:sym w:font="Webdings" w:char="F03D"/>
                  </w:r>
                  <w:r w:rsidRPr="00626890">
                    <w:t xml:space="preserve">  </w:t>
                  </w:r>
                  <w:bookmarkStart w:id="0" w:name="Text25"/>
                  <w:r>
                    <w:t xml:space="preserve">Prof. Dr. </w:t>
                  </w:r>
                  <w:bookmarkEnd w:id="0"/>
                  <w:r>
                    <w:t>Ulf Lorenz</w:t>
                  </w:r>
                  <w:r w:rsidRPr="00626890">
                    <w:t xml:space="preserve">  </w:t>
                  </w:r>
                  <w:r w:rsidRPr="0018401E">
                    <w:sym w:font="Webdings" w:char="F03D"/>
                  </w:r>
                  <w:r w:rsidRPr="00626890">
                    <w:t xml:space="preserve">  </w:t>
                  </w:r>
                  <w:r>
                    <w:t xml:space="preserve"> </w:t>
                  </w:r>
                  <w:r w:rsidRPr="00FB630F">
                    <w:t>57068 Siegen</w:t>
                  </w:r>
                </w:p>
                <w:p w:rsidR="00E03467" w:rsidRDefault="00E03467" w:rsidP="00E03467">
                  <w:pPr>
                    <w:pStyle w:val="Auskunftsbereich"/>
                    <w:framePr w:hSpace="0" w:wrap="auto" w:vAnchor="margin" w:hAnchor="text" w:xAlign="left" w:yAlign="inline"/>
                    <w:suppressOverlap w:val="0"/>
                  </w:pPr>
                </w:p>
              </w:tc>
              <w:tc>
                <w:tcPr>
                  <w:tcW w:w="936" w:type="dxa"/>
                  <w:vAlign w:val="bottom"/>
                </w:tcPr>
                <w:p w:rsidR="00E03467" w:rsidRDefault="00E03467" w:rsidP="00E03467">
                  <w:pPr>
                    <w:pStyle w:val="Auskunftsbereich"/>
                    <w:framePr w:hSpace="0" w:wrap="auto" w:vAnchor="margin" w:hAnchor="text" w:xAlign="left" w:yAlign="inline"/>
                    <w:suppressOverlap w:val="0"/>
                  </w:pPr>
                </w:p>
              </w:tc>
              <w:tc>
                <w:tcPr>
                  <w:tcW w:w="4905" w:type="dxa"/>
                  <w:noWrap/>
                  <w:tcMar>
                    <w:top w:w="0" w:type="dxa"/>
                    <w:left w:w="0" w:type="dxa"/>
                  </w:tcMar>
                  <w:vAlign w:val="bottom"/>
                </w:tcPr>
                <w:p w:rsidR="00E03467" w:rsidRDefault="00E03467" w:rsidP="00E03467">
                  <w:pPr>
                    <w:pStyle w:val="Auskunftsbereich"/>
                    <w:framePr w:hSpace="0" w:wrap="auto" w:vAnchor="margin" w:hAnchor="text" w:xAlign="left" w:yAlign="inline"/>
                    <w:suppressOverlap w:val="0"/>
                  </w:pPr>
                  <w:r>
                    <w:t>Hölderlinstraße 3</w:t>
                  </w:r>
                </w:p>
              </w:tc>
            </w:tr>
            <w:tr w:rsidR="00E03467" w:rsidTr="00AA494D">
              <w:trPr>
                <w:gridAfter w:val="1"/>
                <w:wAfter w:w="55" w:type="dxa"/>
                <w:trHeight w:hRule="exact" w:val="1902"/>
              </w:trPr>
              <w:tc>
                <w:tcPr>
                  <w:tcW w:w="4649" w:type="dxa"/>
                </w:tcPr>
                <w:p w:rsidR="00E03467" w:rsidRDefault="00E03467" w:rsidP="00E03467">
                  <w:pPr>
                    <w:pStyle w:val="Adressfeld"/>
                  </w:pPr>
                </w:p>
                <w:p w:rsidR="00E03467" w:rsidRDefault="00E03467" w:rsidP="00E03467">
                  <w:pPr>
                    <w:pStyle w:val="Adressfeld"/>
                  </w:pPr>
                  <w:r>
                    <w:t>Prüfungsamt der Fakultät IV</w:t>
                  </w:r>
                </w:p>
                <w:p w:rsidR="00E03467" w:rsidRDefault="00E03467" w:rsidP="00E03467">
                  <w:pPr>
                    <w:pStyle w:val="Adressfeld"/>
                  </w:pPr>
                  <w:r>
                    <w:t>Frau Bettina Neite</w:t>
                  </w:r>
                </w:p>
                <w:p w:rsidR="00E03467" w:rsidRDefault="00E03467" w:rsidP="00E03467">
                  <w:pPr>
                    <w:pStyle w:val="Adressfeld"/>
                  </w:pPr>
                </w:p>
                <w:p w:rsidR="00E03467" w:rsidRPr="00BC31A1" w:rsidRDefault="00E03467" w:rsidP="00E03467">
                  <w:pPr>
                    <w:pStyle w:val="Adressfeld"/>
                    <w:rPr>
                      <w:i/>
                      <w:u w:val="single"/>
                    </w:rPr>
                  </w:pPr>
                  <w:r w:rsidRPr="00BC31A1">
                    <w:rPr>
                      <w:i/>
                      <w:u w:val="single"/>
                    </w:rPr>
                    <w:t>Im Hause</w:t>
                  </w:r>
                </w:p>
                <w:p w:rsidR="00E03467" w:rsidRDefault="00E03467" w:rsidP="00E03467">
                  <w:pPr>
                    <w:pStyle w:val="Adressfeld"/>
                  </w:pPr>
                </w:p>
              </w:tc>
              <w:tc>
                <w:tcPr>
                  <w:tcW w:w="936" w:type="dxa"/>
                </w:tcPr>
                <w:p w:rsidR="00E03467" w:rsidRDefault="00E03467" w:rsidP="00E03467">
                  <w:pPr>
                    <w:pStyle w:val="Auskunftsbereich"/>
                    <w:framePr w:hSpace="0" w:wrap="auto" w:vAnchor="margin" w:hAnchor="text" w:xAlign="left" w:yAlign="inline"/>
                    <w:suppressOverlap w:val="0"/>
                  </w:pPr>
                </w:p>
              </w:tc>
              <w:tc>
                <w:tcPr>
                  <w:tcW w:w="4905" w:type="dxa"/>
                  <w:noWrap/>
                  <w:tcMar>
                    <w:top w:w="0" w:type="dxa"/>
                    <w:left w:w="0" w:type="dxa"/>
                  </w:tcMar>
                </w:tcPr>
                <w:p w:rsidR="00E03467" w:rsidRPr="004F7FFC" w:rsidRDefault="00E03467" w:rsidP="00E03467">
                  <w:pPr>
                    <w:pStyle w:val="Auskunftsbereich"/>
                    <w:framePr w:hSpace="0" w:wrap="auto" w:vAnchor="margin" w:hAnchor="text" w:xAlign="left" w:yAlign="inline"/>
                    <w:suppressOverlap w:val="0"/>
                  </w:pPr>
                  <w:r w:rsidRPr="004F7FFC">
                    <w:t>57068 Siegen</w:t>
                  </w:r>
                </w:p>
                <w:p w:rsidR="00E03467" w:rsidRDefault="00E03467" w:rsidP="00E03467">
                  <w:pPr>
                    <w:pStyle w:val="Auskunftsbereich"/>
                    <w:framePr w:hSpace="0" w:wrap="auto" w:vAnchor="margin" w:hAnchor="text" w:xAlign="left" w:yAlign="inline"/>
                    <w:suppressOverlap w:val="0"/>
                  </w:pPr>
                  <w:r w:rsidRPr="00882D5F">
                    <w:t>Telefon</w:t>
                  </w:r>
                  <w:r>
                    <w:tab/>
                    <w:t>+49 271 74</w:t>
                  </w:r>
                  <w:r w:rsidRPr="0018401E">
                    <w:rPr>
                      <w:spacing w:val="20"/>
                    </w:rPr>
                    <w:t>0-</w:t>
                  </w:r>
                  <w:r>
                    <w:t>5026</w:t>
                  </w:r>
                </w:p>
                <w:p w:rsidR="00E03467" w:rsidRDefault="00E03467" w:rsidP="00E03467">
                  <w:pPr>
                    <w:pStyle w:val="Auskunftsbereich"/>
                    <w:framePr w:hSpace="0" w:wrap="auto" w:vAnchor="margin" w:hAnchor="text" w:xAlign="left" w:yAlign="inline"/>
                    <w:suppressOverlap w:val="0"/>
                  </w:pPr>
                  <w:bookmarkStart w:id="1" w:name="Text21"/>
                  <w:r w:rsidRPr="00882D5F">
                    <w:t>Telef</w:t>
                  </w:r>
                  <w:r>
                    <w:t>ax</w:t>
                  </w:r>
                  <w:r>
                    <w:tab/>
                    <w:t>+49 271 74</w:t>
                  </w:r>
                  <w:r w:rsidRPr="0018401E">
                    <w:rPr>
                      <w:spacing w:val="20"/>
                    </w:rPr>
                    <w:t>0-</w:t>
                  </w:r>
                  <w:bookmarkEnd w:id="1"/>
                  <w:r>
                    <w:t>15027</w:t>
                  </w:r>
                </w:p>
                <w:p w:rsidR="00E03467" w:rsidRDefault="00E03467" w:rsidP="00E03467">
                  <w:pPr>
                    <w:pStyle w:val="Auskunftsbereich"/>
                    <w:framePr w:hSpace="0" w:wrap="auto" w:vAnchor="margin" w:hAnchor="text" w:xAlign="left" w:yAlign="inline"/>
                    <w:suppressOverlap w:val="0"/>
                  </w:pPr>
                  <w:r>
                    <w:t>Ulf.lorenz@uni-siegen.de</w:t>
                  </w:r>
                </w:p>
                <w:p w:rsidR="00E03467" w:rsidRDefault="00E03467" w:rsidP="00E03467">
                  <w:pPr>
                    <w:pStyle w:val="Auskunftsbereich"/>
                    <w:framePr w:hSpace="0" w:wrap="auto" w:vAnchor="margin" w:hAnchor="text" w:xAlign="left" w:yAlign="inline"/>
                    <w:suppressOverlap w:val="0"/>
                  </w:pPr>
                  <w:r w:rsidRPr="00ED2554">
                    <w:t>www.wiwi.uni-siegen.de/technologiemanagement/</w:t>
                  </w:r>
                </w:p>
                <w:p w:rsidR="00E03467" w:rsidRDefault="00E03467" w:rsidP="00E03467">
                  <w:pPr>
                    <w:pStyle w:val="Auskunftsbereich"/>
                    <w:framePr w:hSpace="0" w:wrap="auto" w:vAnchor="margin" w:hAnchor="text" w:xAlign="left" w:yAlign="inline"/>
                    <w:suppressOverlap w:val="0"/>
                  </w:pPr>
                  <w:bookmarkStart w:id="2" w:name="Text16"/>
                  <w:r>
                    <w:t>Siegen,</w:t>
                  </w:r>
                  <w:r>
                    <w:tab/>
                  </w:r>
                  <w:bookmarkEnd w:id="2"/>
                  <w:r>
                    <w:fldChar w:fldCharType="begin"/>
                  </w:r>
                  <w:r>
                    <w:instrText xml:space="preserve"> TIME \@ "dd.MM.yyyy" </w:instrText>
                  </w:r>
                  <w:r>
                    <w:fldChar w:fldCharType="separate"/>
                  </w:r>
                  <w:r w:rsidR="007F2097">
                    <w:rPr>
                      <w:noProof/>
                    </w:rPr>
                    <w:t>16.12.2015</w:t>
                  </w:r>
                  <w:r>
                    <w:fldChar w:fldCharType="end"/>
                  </w:r>
                </w:p>
              </w:tc>
            </w:tr>
            <w:tr w:rsidR="00E03467" w:rsidTr="00AA494D">
              <w:trPr>
                <w:gridAfter w:val="1"/>
                <w:wAfter w:w="55" w:type="dxa"/>
                <w:trHeight w:hRule="exact" w:val="361"/>
              </w:trPr>
              <w:tc>
                <w:tcPr>
                  <w:tcW w:w="4649" w:type="dxa"/>
                  <w:vAlign w:val="bottom"/>
                </w:tcPr>
                <w:p w:rsidR="00E03467" w:rsidRDefault="00E03467" w:rsidP="00E03467">
                  <w:pPr>
                    <w:pStyle w:val="Adressfeld"/>
                  </w:pPr>
                </w:p>
              </w:tc>
              <w:tc>
                <w:tcPr>
                  <w:tcW w:w="936" w:type="dxa"/>
                </w:tcPr>
                <w:p w:rsidR="00E03467" w:rsidRDefault="00E03467" w:rsidP="00E03467">
                  <w:pPr>
                    <w:pStyle w:val="Auskunftsbereich"/>
                    <w:framePr w:hSpace="0" w:wrap="auto" w:vAnchor="margin" w:hAnchor="text" w:xAlign="left" w:yAlign="inline"/>
                    <w:suppressOverlap w:val="0"/>
                  </w:pPr>
                </w:p>
              </w:tc>
              <w:tc>
                <w:tcPr>
                  <w:tcW w:w="4905" w:type="dxa"/>
                  <w:noWrap/>
                  <w:tcMar>
                    <w:top w:w="0" w:type="dxa"/>
                    <w:left w:w="0" w:type="dxa"/>
                  </w:tcMar>
                </w:tcPr>
                <w:p w:rsidR="00E03467" w:rsidRDefault="00E03467" w:rsidP="00E03467">
                  <w:pPr>
                    <w:pStyle w:val="ausgeblendeterText"/>
                    <w:framePr w:hSpace="0" w:wrap="auto" w:vAnchor="margin" w:hAnchor="text" w:xAlign="left" w:yAlign="inline"/>
                    <w:suppressOverlap w:val="0"/>
                  </w:pPr>
                </w:p>
              </w:tc>
            </w:tr>
          </w:tbl>
          <w:p w:rsidR="00F4324B" w:rsidRDefault="00F4324B" w:rsidP="00D53A68">
            <w:pPr>
              <w:pStyle w:val="Bildelement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936" w:type="dxa"/>
            <w:vAlign w:val="bottom"/>
          </w:tcPr>
          <w:p w:rsidR="00F4324B" w:rsidRDefault="00F4324B" w:rsidP="00D53A68">
            <w:pPr>
              <w:pStyle w:val="Auskunftsbereich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4961" w:type="dxa"/>
            <w:gridSpan w:val="2"/>
            <w:noWrap/>
            <w:tcMar>
              <w:top w:w="17" w:type="dxa"/>
              <w:left w:w="0" w:type="dxa"/>
              <w:right w:w="0" w:type="dxa"/>
            </w:tcMar>
            <w:vAlign w:val="bottom"/>
          </w:tcPr>
          <w:p w:rsidR="00F4324B" w:rsidRDefault="00D53A68" w:rsidP="00D53A68">
            <w:pPr>
              <w:pStyle w:val="Bildelemente"/>
              <w:framePr w:hSpace="0" w:wrap="auto" w:vAnchor="margin" w:hAnchor="text" w:xAlign="left" w:yAlign="inline"/>
              <w:tabs>
                <w:tab w:val="left" w:pos="4054"/>
              </w:tabs>
              <w:suppressOverlap w:val="0"/>
            </w:pPr>
            <w:r w:rsidRPr="00D53A68">
              <w:rPr>
                <w:noProof/>
              </w:rPr>
              <w:drawing>
                <wp:inline distT="0" distB="0" distL="0" distR="0" wp14:anchorId="7B7A82B5" wp14:editId="25F55384">
                  <wp:extent cx="2762250" cy="502285"/>
                  <wp:effectExtent l="0" t="0" r="0" b="0"/>
                  <wp:docPr id="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9B4" w:rsidTr="00D53A68">
        <w:trPr>
          <w:gridAfter w:val="1"/>
          <w:wAfter w:w="56" w:type="dxa"/>
          <w:trHeight w:hRule="exact" w:val="816"/>
          <w:hidden/>
        </w:trPr>
        <w:tc>
          <w:tcPr>
            <w:tcW w:w="4648" w:type="dxa"/>
            <w:vAlign w:val="center"/>
          </w:tcPr>
          <w:p w:rsidR="00F4324B" w:rsidRDefault="00F4324B" w:rsidP="00D53A68">
            <w:pPr>
              <w:pStyle w:val="ausgeblendeterText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936" w:type="dxa"/>
            <w:vAlign w:val="bottom"/>
          </w:tcPr>
          <w:p w:rsidR="00F4324B" w:rsidRDefault="00F4324B" w:rsidP="00D53A68">
            <w:pPr>
              <w:pStyle w:val="Auskunftsbereich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4905" w:type="dxa"/>
            <w:noWrap/>
            <w:tcMar>
              <w:top w:w="17" w:type="dxa"/>
              <w:left w:w="0" w:type="dxa"/>
              <w:right w:w="0" w:type="dxa"/>
            </w:tcMar>
            <w:vAlign w:val="bottom"/>
          </w:tcPr>
          <w:p w:rsidR="00F4324B" w:rsidRDefault="007420CE" w:rsidP="00D53A68">
            <w:pPr>
              <w:pStyle w:val="Auskunftsbereich"/>
              <w:framePr w:hSpace="0" w:wrap="auto" w:vAnchor="margin" w:hAnchor="text" w:xAlign="left" w:yAlign="inline"/>
              <w:suppressOverlap w:val="0"/>
              <w:rPr>
                <w:b/>
              </w:rPr>
            </w:pPr>
            <w:proofErr w:type="spellStart"/>
            <w:r>
              <w:rPr>
                <w:b/>
              </w:rPr>
              <w:t>apl</w:t>
            </w:r>
            <w:proofErr w:type="spellEnd"/>
            <w:r>
              <w:rPr>
                <w:b/>
              </w:rPr>
              <w:t xml:space="preserve">. </w:t>
            </w:r>
            <w:r w:rsidR="00AE2C6E" w:rsidRPr="00AE2C6E">
              <w:rPr>
                <w:b/>
              </w:rPr>
              <w:t xml:space="preserve">Prof. Dr. </w:t>
            </w:r>
            <w:r>
              <w:rPr>
                <w:b/>
              </w:rPr>
              <w:t>Marcus Schweitzer</w:t>
            </w:r>
          </w:p>
          <w:p w:rsidR="00D53A68" w:rsidRPr="00AE2C6E" w:rsidRDefault="007420CE" w:rsidP="00D53A68">
            <w:pPr>
              <w:pStyle w:val="Auskunftsbereich"/>
              <w:framePr w:hSpace="0" w:wrap="auto" w:vAnchor="margin" w:hAnchor="text" w:xAlign="left" w:yAlign="inline"/>
              <w:suppressOverlap w:val="0"/>
              <w:rPr>
                <w:b/>
              </w:rPr>
            </w:pPr>
            <w:r>
              <w:t xml:space="preserve">Lehrstuhl für Betriebswirtschaftslehre </w:t>
            </w:r>
            <w:proofErr w:type="spellStart"/>
            <w:r>
              <w:t>insb.Technologiemanagement</w:t>
            </w:r>
            <w:proofErr w:type="spellEnd"/>
          </w:p>
        </w:tc>
      </w:tr>
    </w:tbl>
    <w:p w:rsidR="002F612D" w:rsidRDefault="002F612D" w:rsidP="00183E9F">
      <w:pPr>
        <w:spacing w:after="120" w:line="280" w:lineRule="exact"/>
        <w:jc w:val="center"/>
        <w:rPr>
          <w:rFonts w:cs="Arial"/>
          <w:b/>
          <w:sz w:val="28"/>
          <w:szCs w:val="36"/>
        </w:rPr>
      </w:pPr>
    </w:p>
    <w:p w:rsidR="005C35AE" w:rsidRDefault="005C35AE" w:rsidP="00183E9F">
      <w:pPr>
        <w:spacing w:after="120" w:line="280" w:lineRule="exact"/>
        <w:jc w:val="center"/>
        <w:rPr>
          <w:rFonts w:cs="Arial"/>
          <w:b/>
          <w:sz w:val="28"/>
          <w:szCs w:val="36"/>
        </w:rPr>
      </w:pPr>
    </w:p>
    <w:p w:rsidR="0012656E" w:rsidRDefault="0012656E" w:rsidP="00183E9F">
      <w:pPr>
        <w:spacing w:after="120" w:line="280" w:lineRule="exact"/>
        <w:jc w:val="center"/>
        <w:rPr>
          <w:rFonts w:cs="Arial"/>
          <w:b/>
          <w:sz w:val="28"/>
          <w:szCs w:val="36"/>
        </w:rPr>
      </w:pPr>
    </w:p>
    <w:p w:rsidR="002C2267" w:rsidRDefault="002C2267" w:rsidP="00183E9F">
      <w:pPr>
        <w:spacing w:after="120" w:line="280" w:lineRule="exact"/>
        <w:jc w:val="center"/>
        <w:rPr>
          <w:rFonts w:cs="Arial"/>
          <w:b/>
          <w:sz w:val="28"/>
          <w:szCs w:val="36"/>
        </w:rPr>
      </w:pPr>
    </w:p>
    <w:p w:rsidR="0012656E" w:rsidRPr="009A2B8C" w:rsidRDefault="0012656E" w:rsidP="0012656E">
      <w:pPr>
        <w:spacing w:line="312" w:lineRule="auto"/>
        <w:jc w:val="center"/>
        <w:rPr>
          <w:rFonts w:cs="Arial"/>
          <w:sz w:val="32"/>
        </w:rPr>
      </w:pPr>
      <w:r>
        <w:rPr>
          <w:rFonts w:cs="Arial"/>
          <w:sz w:val="32"/>
        </w:rPr>
        <w:t>Danksa</w:t>
      </w:r>
      <w:r w:rsidRPr="009A2B8C">
        <w:rPr>
          <w:rFonts w:cs="Arial"/>
          <w:sz w:val="32"/>
        </w:rPr>
        <w:t>gung</w:t>
      </w:r>
    </w:p>
    <w:p w:rsidR="0012656E" w:rsidRDefault="0012656E" w:rsidP="0012656E">
      <w:pPr>
        <w:spacing w:line="312" w:lineRule="auto"/>
        <w:rPr>
          <w:rFonts w:cs="Arial"/>
        </w:rPr>
      </w:pPr>
    </w:p>
    <w:p w:rsidR="0012656E" w:rsidRPr="00A47018" w:rsidRDefault="0012656E" w:rsidP="0012656E">
      <w:pPr>
        <w:spacing w:line="312" w:lineRule="auto"/>
        <w:rPr>
          <w:rFonts w:cs="Arial"/>
        </w:rPr>
      </w:pPr>
    </w:p>
    <w:p w:rsidR="002C2267" w:rsidRPr="002C2267" w:rsidRDefault="0012656E" w:rsidP="0012656E">
      <w:pPr>
        <w:spacing w:line="312" w:lineRule="auto"/>
        <w:jc w:val="both"/>
        <w:rPr>
          <w:rFonts w:cs="Arial"/>
          <w:b/>
        </w:rPr>
      </w:pPr>
      <w:r w:rsidRPr="002C2267">
        <w:rPr>
          <w:rFonts w:cs="Arial"/>
          <w:b/>
        </w:rPr>
        <w:t>Frau/ Herr</w:t>
      </w:r>
      <w:r w:rsidR="00493978">
        <w:rPr>
          <w:rFonts w:cs="Arial"/>
          <w:b/>
        </w:rPr>
        <w:t xml:space="preserve"> </w:t>
      </w:r>
      <w:r w:rsidR="007F2097">
        <w:rPr>
          <w:rFonts w:cs="Arial"/>
          <w:b/>
        </w:rPr>
        <w:t>…….,</w:t>
      </w:r>
      <w:r w:rsidR="002C2267" w:rsidRPr="002C2267">
        <w:rPr>
          <w:rFonts w:cs="Arial"/>
          <w:b/>
        </w:rPr>
        <w:tab/>
      </w:r>
      <w:r w:rsidR="002C2267" w:rsidRPr="002C2267">
        <w:rPr>
          <w:rFonts w:cs="Arial"/>
          <w:b/>
        </w:rPr>
        <w:tab/>
      </w:r>
      <w:r w:rsidR="002C2267" w:rsidRPr="002C2267">
        <w:rPr>
          <w:rFonts w:cs="Arial"/>
          <w:b/>
        </w:rPr>
        <w:tab/>
      </w:r>
      <w:r w:rsidR="002C2267" w:rsidRPr="002C2267">
        <w:rPr>
          <w:rFonts w:cs="Arial"/>
          <w:b/>
        </w:rPr>
        <w:tab/>
      </w:r>
      <w:r w:rsidR="002C2267" w:rsidRPr="002C2267">
        <w:rPr>
          <w:rFonts w:cs="Arial"/>
          <w:b/>
        </w:rPr>
        <w:tab/>
      </w:r>
      <w:r w:rsidR="007F2097">
        <w:rPr>
          <w:rFonts w:cs="Arial"/>
          <w:b/>
        </w:rPr>
        <w:tab/>
      </w:r>
      <w:r w:rsidRPr="002C2267">
        <w:rPr>
          <w:rFonts w:cs="Arial"/>
          <w:b/>
        </w:rPr>
        <w:t>Matrikel-Nr.</w:t>
      </w:r>
      <w:r w:rsidR="002C2267" w:rsidRPr="002C2267">
        <w:rPr>
          <w:rFonts w:cs="Arial"/>
          <w:b/>
        </w:rPr>
        <w:t xml:space="preserve"> </w:t>
      </w:r>
      <w:r w:rsidR="007F2097">
        <w:rPr>
          <w:rFonts w:cs="Arial"/>
          <w:b/>
        </w:rPr>
        <w:t>…..</w:t>
      </w:r>
      <w:r w:rsidR="002C2267" w:rsidRPr="002C2267">
        <w:rPr>
          <w:rFonts w:cs="Arial"/>
          <w:b/>
        </w:rPr>
        <w:t>,</w:t>
      </w:r>
    </w:p>
    <w:p w:rsidR="002C2267" w:rsidRDefault="002C2267" w:rsidP="0012656E">
      <w:pPr>
        <w:spacing w:line="312" w:lineRule="auto"/>
        <w:jc w:val="both"/>
        <w:rPr>
          <w:rFonts w:cs="Arial"/>
        </w:rPr>
      </w:pPr>
    </w:p>
    <w:p w:rsidR="002C2267" w:rsidRDefault="002C2267" w:rsidP="0012656E">
      <w:pPr>
        <w:spacing w:line="312" w:lineRule="auto"/>
        <w:jc w:val="both"/>
        <w:rPr>
          <w:rFonts w:cs="Arial"/>
        </w:rPr>
      </w:pPr>
    </w:p>
    <w:p w:rsidR="002C2267" w:rsidRDefault="0012656E" w:rsidP="0012656E">
      <w:pPr>
        <w:spacing w:line="312" w:lineRule="auto"/>
        <w:jc w:val="both"/>
        <w:rPr>
          <w:rFonts w:cs="Arial"/>
        </w:rPr>
      </w:pPr>
      <w:r>
        <w:rPr>
          <w:rFonts w:cs="Arial"/>
        </w:rPr>
        <w:t>hat uns im Rahmen der Veranstaltung</w:t>
      </w:r>
      <w:r w:rsidRPr="00A47018">
        <w:rPr>
          <w:rFonts w:cs="Arial"/>
        </w:rPr>
        <w:t xml:space="preserve"> </w:t>
      </w:r>
      <w:r>
        <w:rPr>
          <w:rFonts w:cs="Arial"/>
        </w:rPr>
        <w:t xml:space="preserve">„Produktion“ im Wintersemester 2015/16 durch Teilnahme an einer experimentellen Studie stark unterstützt. </w:t>
      </w:r>
    </w:p>
    <w:p w:rsidR="002C2267" w:rsidRDefault="002C2267" w:rsidP="0012656E">
      <w:pPr>
        <w:spacing w:line="312" w:lineRule="auto"/>
        <w:jc w:val="both"/>
        <w:rPr>
          <w:rFonts w:cs="Arial"/>
        </w:rPr>
      </w:pPr>
      <w:bookmarkStart w:id="3" w:name="_GoBack"/>
    </w:p>
    <w:bookmarkEnd w:id="3"/>
    <w:p w:rsidR="002C2267" w:rsidRDefault="0012656E" w:rsidP="0012656E">
      <w:pPr>
        <w:spacing w:line="312" w:lineRule="auto"/>
        <w:jc w:val="both"/>
        <w:rPr>
          <w:rFonts w:cs="Arial"/>
        </w:rPr>
      </w:pPr>
      <w:r>
        <w:rPr>
          <w:rFonts w:cs="Arial"/>
        </w:rPr>
        <w:t xml:space="preserve">Gegenstand der Studie war die Stärkung heuristischer </w:t>
      </w:r>
      <w:r w:rsidR="002C2267">
        <w:rPr>
          <w:rFonts w:cs="Arial"/>
        </w:rPr>
        <w:t xml:space="preserve">Entscheidungsfähigkeit. </w:t>
      </w:r>
      <w:r w:rsidR="007F2097">
        <w:rPr>
          <w:rFonts w:cs="Arial"/>
        </w:rPr>
        <w:t>Ihr/Sein</w:t>
      </w:r>
      <w:r>
        <w:rPr>
          <w:rFonts w:cs="Arial"/>
        </w:rPr>
        <w:t xml:space="preserve"> Einsatz war freiwillig und vorbildlich. </w:t>
      </w:r>
    </w:p>
    <w:p w:rsidR="002C2267" w:rsidRDefault="002C2267" w:rsidP="0012656E">
      <w:pPr>
        <w:spacing w:line="312" w:lineRule="auto"/>
        <w:jc w:val="both"/>
        <w:rPr>
          <w:rFonts w:cs="Arial"/>
        </w:rPr>
      </w:pPr>
    </w:p>
    <w:p w:rsidR="0012656E" w:rsidRDefault="002C2267" w:rsidP="0012656E">
      <w:pPr>
        <w:spacing w:line="312" w:lineRule="auto"/>
        <w:jc w:val="both"/>
        <w:rPr>
          <w:rFonts w:cs="Arial"/>
        </w:rPr>
      </w:pPr>
      <w:r>
        <w:rPr>
          <w:rFonts w:cs="Arial"/>
        </w:rPr>
        <w:t xml:space="preserve">Wir sind </w:t>
      </w:r>
      <w:r w:rsidR="007F2097">
        <w:rPr>
          <w:rFonts w:cs="Arial"/>
        </w:rPr>
        <w:t>ihr/</w:t>
      </w:r>
      <w:r w:rsidR="0012656E">
        <w:rPr>
          <w:rFonts w:cs="Arial"/>
        </w:rPr>
        <w:t>ihm daher sehr für die Unterstützung unser</w:t>
      </w:r>
      <w:r w:rsidR="000F25AA">
        <w:rPr>
          <w:rFonts w:cs="Arial"/>
        </w:rPr>
        <w:t>er</w:t>
      </w:r>
      <w:r w:rsidR="0012656E">
        <w:rPr>
          <w:rFonts w:cs="Arial"/>
        </w:rPr>
        <w:t xml:space="preserve"> Forschungsaktivitäten dankbar und hoffen wieder einmal mehr, etwas Begeisterung für wissenschaftliche Arbeiten initiiert zu haben.</w:t>
      </w:r>
    </w:p>
    <w:p w:rsidR="0012656E" w:rsidRPr="00A47018" w:rsidRDefault="0012656E" w:rsidP="0012656E">
      <w:pPr>
        <w:spacing w:line="312" w:lineRule="auto"/>
        <w:jc w:val="both"/>
        <w:rPr>
          <w:rFonts w:cs="Arial"/>
        </w:rPr>
      </w:pPr>
    </w:p>
    <w:p w:rsidR="0012656E" w:rsidRDefault="0012656E" w:rsidP="0012656E">
      <w:pPr>
        <w:spacing w:line="312" w:lineRule="auto"/>
        <w:ind w:left="4248" w:firstLine="708"/>
        <w:rPr>
          <w:rFonts w:cs="Arial"/>
        </w:rPr>
      </w:pPr>
    </w:p>
    <w:p w:rsidR="002C2267" w:rsidRDefault="002C2267" w:rsidP="0012656E">
      <w:pPr>
        <w:spacing w:line="312" w:lineRule="auto"/>
        <w:ind w:left="4248" w:firstLine="708"/>
        <w:rPr>
          <w:rFonts w:cs="Arial"/>
        </w:rPr>
      </w:pPr>
    </w:p>
    <w:p w:rsidR="002C2267" w:rsidRDefault="002C2267" w:rsidP="0012656E">
      <w:pPr>
        <w:spacing w:line="312" w:lineRule="auto"/>
        <w:ind w:left="4248" w:firstLine="708"/>
        <w:rPr>
          <w:rFonts w:cs="Arial"/>
        </w:rPr>
      </w:pPr>
    </w:p>
    <w:p w:rsidR="0012656E" w:rsidRDefault="0012656E" w:rsidP="0012656E">
      <w:pPr>
        <w:tabs>
          <w:tab w:val="center" w:pos="7200"/>
        </w:tabs>
        <w:spacing w:line="312" w:lineRule="auto"/>
        <w:rPr>
          <w:rFonts w:cs="Arial"/>
        </w:rPr>
      </w:pPr>
      <w:r>
        <w:rPr>
          <w:rFonts w:cs="Arial"/>
        </w:rPr>
        <w:t>Siegen,</w:t>
      </w:r>
      <w:r w:rsidR="002C2267">
        <w:rPr>
          <w:rFonts w:cs="Arial"/>
        </w:rPr>
        <w:t xml:space="preserve"> den</w:t>
      </w:r>
      <w:r w:rsidR="007F2097">
        <w:rPr>
          <w:rFonts w:cs="Arial"/>
        </w:rPr>
        <w:t xml:space="preserve"> </w:t>
      </w:r>
      <w:r w:rsidR="007F2097">
        <w:rPr>
          <w:rFonts w:cs="Arial"/>
        </w:rPr>
        <w:fldChar w:fldCharType="begin"/>
      </w:r>
      <w:r w:rsidR="007F2097">
        <w:rPr>
          <w:rFonts w:cs="Arial"/>
        </w:rPr>
        <w:instrText xml:space="preserve"> TIME \@ "d. MMMM yyyy" </w:instrText>
      </w:r>
      <w:r w:rsidR="007F2097">
        <w:rPr>
          <w:rFonts w:cs="Arial"/>
        </w:rPr>
        <w:fldChar w:fldCharType="separate"/>
      </w:r>
      <w:r w:rsidR="007F2097">
        <w:rPr>
          <w:rFonts w:cs="Arial"/>
          <w:noProof/>
        </w:rPr>
        <w:t>16. Dezember 2015</w:t>
      </w:r>
      <w:r w:rsidR="007F2097">
        <w:rPr>
          <w:rFonts w:cs="Arial"/>
        </w:rPr>
        <w:fldChar w:fldCharType="end"/>
      </w:r>
      <w:r>
        <w:rPr>
          <w:rFonts w:cs="Arial"/>
        </w:rPr>
        <w:tab/>
      </w:r>
      <w:proofErr w:type="gramStart"/>
      <w:r>
        <w:rPr>
          <w:rFonts w:cs="Arial"/>
        </w:rPr>
        <w:t>……………………………….</w:t>
      </w:r>
      <w:proofErr w:type="gramEnd"/>
    </w:p>
    <w:p w:rsidR="0012656E" w:rsidRDefault="0012656E" w:rsidP="0012656E">
      <w:pPr>
        <w:tabs>
          <w:tab w:val="center" w:pos="7200"/>
        </w:tabs>
        <w:rPr>
          <w:rFonts w:cs="Arial"/>
          <w:sz w:val="20"/>
        </w:rPr>
      </w:pPr>
      <w:r>
        <w:rPr>
          <w:rFonts w:cs="Arial"/>
        </w:rPr>
        <w:tab/>
      </w:r>
      <w:proofErr w:type="spellStart"/>
      <w:r>
        <w:rPr>
          <w:rFonts w:cs="Arial"/>
          <w:sz w:val="20"/>
        </w:rPr>
        <w:t>apl</w:t>
      </w:r>
      <w:proofErr w:type="spellEnd"/>
      <w:r>
        <w:rPr>
          <w:rFonts w:cs="Arial"/>
          <w:sz w:val="20"/>
        </w:rPr>
        <w:t>. Prof. Dr. Marcus Schweitzer</w:t>
      </w:r>
    </w:p>
    <w:p w:rsidR="0012656E" w:rsidRDefault="0012656E" w:rsidP="0012656E">
      <w:pPr>
        <w:tabs>
          <w:tab w:val="center" w:pos="7200"/>
        </w:tabs>
        <w:rPr>
          <w:rFonts w:cs="Arial"/>
          <w:sz w:val="20"/>
        </w:rPr>
      </w:pPr>
    </w:p>
    <w:p w:rsidR="0012656E" w:rsidRPr="009A2B8C" w:rsidRDefault="0012656E" w:rsidP="0012656E">
      <w:pPr>
        <w:tabs>
          <w:tab w:val="center" w:pos="7200"/>
        </w:tabs>
        <w:rPr>
          <w:sz w:val="20"/>
        </w:rPr>
      </w:pPr>
      <w:r>
        <w:rPr>
          <w:rFonts w:cs="Arial"/>
          <w:sz w:val="20"/>
        </w:rPr>
        <w:tab/>
        <w:t>(Lehrstuhlstempel)</w:t>
      </w:r>
    </w:p>
    <w:sectPr w:rsidR="0012656E" w:rsidRPr="009A2B8C" w:rsidSect="008763BD">
      <w:headerReference w:type="default" r:id="rId10"/>
      <w:headerReference w:type="first" r:id="rId11"/>
      <w:pgSz w:w="11906" w:h="16838" w:code="9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098" w:rsidRDefault="00B50098">
      <w:r>
        <w:separator/>
      </w:r>
    </w:p>
  </w:endnote>
  <w:endnote w:type="continuationSeparator" w:id="0">
    <w:p w:rsidR="00B50098" w:rsidRDefault="00B5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098" w:rsidRDefault="00B50098">
      <w:r>
        <w:separator/>
      </w:r>
    </w:p>
  </w:footnote>
  <w:footnote w:type="continuationSeparator" w:id="0">
    <w:p w:rsidR="00B50098" w:rsidRDefault="00B50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386" w:rsidRDefault="00803386" w:rsidP="00BE3C9C">
    <w:pPr>
      <w:pStyle w:val="Kopfzeile"/>
    </w:pPr>
    <w:r>
      <w:t xml:space="preserve">Seite </w:t>
    </w:r>
    <w:r w:rsidR="00401EBB">
      <w:fldChar w:fldCharType="begin"/>
    </w:r>
    <w:r>
      <w:instrText xml:space="preserve"> PAGE </w:instrText>
    </w:r>
    <w:r w:rsidR="00401EBB">
      <w:fldChar w:fldCharType="separate"/>
    </w:r>
    <w:r w:rsidR="005C35AE">
      <w:rPr>
        <w:noProof/>
      </w:rPr>
      <w:t>2</w:t>
    </w:r>
    <w:r w:rsidR="00401EBB">
      <w:fldChar w:fldCharType="end"/>
    </w:r>
    <w:r>
      <w:t xml:space="preserve"> von </w:t>
    </w:r>
    <w:r w:rsidR="00B50098">
      <w:fldChar w:fldCharType="begin"/>
    </w:r>
    <w:r w:rsidR="00B50098">
      <w:instrText xml:space="preserve"> NUMPAGES </w:instrText>
    </w:r>
    <w:r w:rsidR="00B50098">
      <w:fldChar w:fldCharType="separate"/>
    </w:r>
    <w:r w:rsidR="007F2097">
      <w:rPr>
        <w:noProof/>
      </w:rPr>
      <w:t>1</w:t>
    </w:r>
    <w:r w:rsidR="00B50098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386" w:rsidRDefault="00B50098">
    <w:pPr>
      <w:pStyle w:val="Kopfzeile"/>
    </w:pPr>
    <w:r>
      <w:rPr>
        <w:noProof/>
      </w:rPr>
      <w:pict>
        <v:line id="Line 4" o:spid="_x0000_s2050" style="position:absolute;left:0;text-align:left;z-index:251658240;visibility:visible;mso-position-horizontal-relative:page;mso-position-vertical-relative:page" from="26.2pt,421pt" to="35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4MEA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" strokeweight=".15pt">
          <w10:wrap anchorx="page" anchory="page"/>
          <w10:anchorlock/>
        </v:line>
      </w:pict>
    </w:r>
    <w:r>
      <w:rPr>
        <w:noProof/>
      </w:rPr>
      <w:pict>
        <v:line id="Line 3" o:spid="_x0000_s2049" style="position:absolute;left:0;text-align:left;z-index:251657216;visibility:visible;mso-position-horizontal-relative:page;mso-position-vertical-relative:page" from="26.2pt,291.25pt" to="35.2pt,2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A+GEA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" strokeweight=".15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DE3"/>
    <w:multiLevelType w:val="hybridMultilevel"/>
    <w:tmpl w:val="2E060D40"/>
    <w:lvl w:ilvl="0" w:tplc="34A407F6">
      <w:start w:val="1"/>
      <w:numFmt w:val="bullet"/>
      <w:pStyle w:val="Aufzhlungszeichen4"/>
      <w:lvlText w:val="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20"/>
        <w:szCs w:val="20"/>
      </w:rPr>
    </w:lvl>
    <w:lvl w:ilvl="1" w:tplc="218C822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D28"/>
    <w:rsid w:val="0001335E"/>
    <w:rsid w:val="00075944"/>
    <w:rsid w:val="000765C5"/>
    <w:rsid w:val="00077B9E"/>
    <w:rsid w:val="000939DA"/>
    <w:rsid w:val="000A59B4"/>
    <w:rsid w:val="000B2436"/>
    <w:rsid w:val="000D2D3F"/>
    <w:rsid w:val="000F25AA"/>
    <w:rsid w:val="000F473B"/>
    <w:rsid w:val="001218D6"/>
    <w:rsid w:val="0012656E"/>
    <w:rsid w:val="00140DB6"/>
    <w:rsid w:val="00167E82"/>
    <w:rsid w:val="00183E9F"/>
    <w:rsid w:val="0018401E"/>
    <w:rsid w:val="00193EDD"/>
    <w:rsid w:val="00196098"/>
    <w:rsid w:val="001D37A0"/>
    <w:rsid w:val="001D3C7A"/>
    <w:rsid w:val="001E4D28"/>
    <w:rsid w:val="00201AB3"/>
    <w:rsid w:val="002238D0"/>
    <w:rsid w:val="00233F53"/>
    <w:rsid w:val="00240361"/>
    <w:rsid w:val="0024714F"/>
    <w:rsid w:val="00254B18"/>
    <w:rsid w:val="00263BB5"/>
    <w:rsid w:val="00286046"/>
    <w:rsid w:val="0029692B"/>
    <w:rsid w:val="002C2267"/>
    <w:rsid w:val="002F1098"/>
    <w:rsid w:val="002F612D"/>
    <w:rsid w:val="00303431"/>
    <w:rsid w:val="00315709"/>
    <w:rsid w:val="00324E6F"/>
    <w:rsid w:val="0033113C"/>
    <w:rsid w:val="00357BD0"/>
    <w:rsid w:val="00360AF2"/>
    <w:rsid w:val="003816EF"/>
    <w:rsid w:val="00386950"/>
    <w:rsid w:val="00387CA6"/>
    <w:rsid w:val="003970F8"/>
    <w:rsid w:val="003B1371"/>
    <w:rsid w:val="003B499E"/>
    <w:rsid w:val="003C3114"/>
    <w:rsid w:val="003D144A"/>
    <w:rsid w:val="00401EBB"/>
    <w:rsid w:val="00404294"/>
    <w:rsid w:val="00420B75"/>
    <w:rsid w:val="00422222"/>
    <w:rsid w:val="004405F3"/>
    <w:rsid w:val="0047046F"/>
    <w:rsid w:val="00472D7D"/>
    <w:rsid w:val="00484C09"/>
    <w:rsid w:val="00487896"/>
    <w:rsid w:val="00493978"/>
    <w:rsid w:val="004A2925"/>
    <w:rsid w:val="004E776B"/>
    <w:rsid w:val="004F1913"/>
    <w:rsid w:val="004F7FFC"/>
    <w:rsid w:val="00506887"/>
    <w:rsid w:val="005143B4"/>
    <w:rsid w:val="005304FD"/>
    <w:rsid w:val="00541702"/>
    <w:rsid w:val="00570EA6"/>
    <w:rsid w:val="005813B4"/>
    <w:rsid w:val="0058417C"/>
    <w:rsid w:val="005B03C5"/>
    <w:rsid w:val="005C35AE"/>
    <w:rsid w:val="005C562A"/>
    <w:rsid w:val="005C56DD"/>
    <w:rsid w:val="005C607E"/>
    <w:rsid w:val="005F166F"/>
    <w:rsid w:val="005F1982"/>
    <w:rsid w:val="00605909"/>
    <w:rsid w:val="006111CB"/>
    <w:rsid w:val="00614327"/>
    <w:rsid w:val="006319EA"/>
    <w:rsid w:val="006375D2"/>
    <w:rsid w:val="006460D7"/>
    <w:rsid w:val="00657486"/>
    <w:rsid w:val="00660D00"/>
    <w:rsid w:val="006A4E5F"/>
    <w:rsid w:val="006B6B6D"/>
    <w:rsid w:val="006C64F9"/>
    <w:rsid w:val="006F3FF0"/>
    <w:rsid w:val="0070029A"/>
    <w:rsid w:val="007074C3"/>
    <w:rsid w:val="00721765"/>
    <w:rsid w:val="00724252"/>
    <w:rsid w:val="00726495"/>
    <w:rsid w:val="00731452"/>
    <w:rsid w:val="00737609"/>
    <w:rsid w:val="007420CE"/>
    <w:rsid w:val="00742C11"/>
    <w:rsid w:val="007616E4"/>
    <w:rsid w:val="0076335D"/>
    <w:rsid w:val="007754ED"/>
    <w:rsid w:val="00780A1D"/>
    <w:rsid w:val="00780CDC"/>
    <w:rsid w:val="00796144"/>
    <w:rsid w:val="007A028C"/>
    <w:rsid w:val="007B7D14"/>
    <w:rsid w:val="007C480A"/>
    <w:rsid w:val="007C6ABF"/>
    <w:rsid w:val="007D45A9"/>
    <w:rsid w:val="007D5C83"/>
    <w:rsid w:val="007D5F33"/>
    <w:rsid w:val="007F2097"/>
    <w:rsid w:val="007F613E"/>
    <w:rsid w:val="00803386"/>
    <w:rsid w:val="00826F0E"/>
    <w:rsid w:val="008720B0"/>
    <w:rsid w:val="008763BD"/>
    <w:rsid w:val="008D0CE8"/>
    <w:rsid w:val="00940360"/>
    <w:rsid w:val="00956F6A"/>
    <w:rsid w:val="00961312"/>
    <w:rsid w:val="009861C8"/>
    <w:rsid w:val="00995B8A"/>
    <w:rsid w:val="009B2EED"/>
    <w:rsid w:val="009C0572"/>
    <w:rsid w:val="009C2B35"/>
    <w:rsid w:val="009D2DEA"/>
    <w:rsid w:val="009E5CB1"/>
    <w:rsid w:val="009E6C77"/>
    <w:rsid w:val="00A2042B"/>
    <w:rsid w:val="00A20BFC"/>
    <w:rsid w:val="00A46FF1"/>
    <w:rsid w:val="00A72F45"/>
    <w:rsid w:val="00A849EB"/>
    <w:rsid w:val="00AD4A96"/>
    <w:rsid w:val="00AE2C6E"/>
    <w:rsid w:val="00B14766"/>
    <w:rsid w:val="00B3524B"/>
    <w:rsid w:val="00B4181A"/>
    <w:rsid w:val="00B41957"/>
    <w:rsid w:val="00B50098"/>
    <w:rsid w:val="00B55938"/>
    <w:rsid w:val="00B5725D"/>
    <w:rsid w:val="00BA4978"/>
    <w:rsid w:val="00BA614A"/>
    <w:rsid w:val="00BE11C6"/>
    <w:rsid w:val="00BE3C9C"/>
    <w:rsid w:val="00BE47F0"/>
    <w:rsid w:val="00BF67E9"/>
    <w:rsid w:val="00C322A2"/>
    <w:rsid w:val="00C3355E"/>
    <w:rsid w:val="00C41724"/>
    <w:rsid w:val="00C65A26"/>
    <w:rsid w:val="00C72D72"/>
    <w:rsid w:val="00C8287E"/>
    <w:rsid w:val="00C874ED"/>
    <w:rsid w:val="00C9797C"/>
    <w:rsid w:val="00CC4A3B"/>
    <w:rsid w:val="00CD0713"/>
    <w:rsid w:val="00CD228F"/>
    <w:rsid w:val="00CD64DF"/>
    <w:rsid w:val="00CF3695"/>
    <w:rsid w:val="00CF5FA5"/>
    <w:rsid w:val="00CF634C"/>
    <w:rsid w:val="00D00C9B"/>
    <w:rsid w:val="00D2210D"/>
    <w:rsid w:val="00D2707D"/>
    <w:rsid w:val="00D53A68"/>
    <w:rsid w:val="00DA3357"/>
    <w:rsid w:val="00DC5C45"/>
    <w:rsid w:val="00DD6754"/>
    <w:rsid w:val="00DE480F"/>
    <w:rsid w:val="00DE6E70"/>
    <w:rsid w:val="00DF08C9"/>
    <w:rsid w:val="00E02B9D"/>
    <w:rsid w:val="00E03467"/>
    <w:rsid w:val="00E1018D"/>
    <w:rsid w:val="00E1253C"/>
    <w:rsid w:val="00E43A3A"/>
    <w:rsid w:val="00E57920"/>
    <w:rsid w:val="00E62DB6"/>
    <w:rsid w:val="00E67D5F"/>
    <w:rsid w:val="00E72FF0"/>
    <w:rsid w:val="00E80565"/>
    <w:rsid w:val="00E80D11"/>
    <w:rsid w:val="00E9280A"/>
    <w:rsid w:val="00E93784"/>
    <w:rsid w:val="00EA0405"/>
    <w:rsid w:val="00EA04EE"/>
    <w:rsid w:val="00EB299E"/>
    <w:rsid w:val="00EC7974"/>
    <w:rsid w:val="00EF67A4"/>
    <w:rsid w:val="00F10A2E"/>
    <w:rsid w:val="00F140D7"/>
    <w:rsid w:val="00F25D4C"/>
    <w:rsid w:val="00F4324B"/>
    <w:rsid w:val="00F529D3"/>
    <w:rsid w:val="00F639B2"/>
    <w:rsid w:val="00F70448"/>
    <w:rsid w:val="00F91FB5"/>
    <w:rsid w:val="00FB630F"/>
    <w:rsid w:val="00FC399A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A9C3F08F-4C78-4B44-AE2B-571CCF05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20CE"/>
    <w:pPr>
      <w:spacing w:line="270" w:lineRule="exac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BE3C9C"/>
    <w:pPr>
      <w:keepNext/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autoRedefine/>
    <w:qFormat/>
    <w:rsid w:val="00BE3C9C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472D7D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rsid w:val="00F43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skunftsbereich">
    <w:name w:val="Auskunftsbereich"/>
    <w:basedOn w:val="Standard"/>
    <w:autoRedefine/>
    <w:rsid w:val="009861C8"/>
    <w:pPr>
      <w:framePr w:hSpace="142" w:wrap="auto" w:vAnchor="page" w:hAnchor="page" w:x="1248" w:y="1"/>
      <w:spacing w:line="230" w:lineRule="exact"/>
      <w:suppressOverlap/>
    </w:pPr>
    <w:rPr>
      <w:sz w:val="18"/>
    </w:rPr>
  </w:style>
  <w:style w:type="paragraph" w:customStyle="1" w:styleId="ausgeblendeterText">
    <w:name w:val="ausgeblendeter Text"/>
    <w:basedOn w:val="Auskunftsbereich"/>
    <w:rsid w:val="000A59B4"/>
    <w:pPr>
      <w:framePr w:wrap="auto"/>
      <w:spacing w:line="240" w:lineRule="auto"/>
      <w:ind w:left="6"/>
    </w:pPr>
    <w:rPr>
      <w:b/>
      <w:vanish/>
      <w:color w:val="FF0000"/>
      <w:sz w:val="32"/>
      <w:szCs w:val="32"/>
    </w:rPr>
  </w:style>
  <w:style w:type="paragraph" w:customStyle="1" w:styleId="AdressfeldUni-berschrift">
    <w:name w:val="Adressfeld Uni-Überschrift"/>
    <w:basedOn w:val="Standard"/>
    <w:link w:val="AdressfeldUni-berschriftChar"/>
    <w:rsid w:val="00F4324B"/>
    <w:pPr>
      <w:spacing w:line="230" w:lineRule="exact"/>
    </w:pPr>
    <w:rPr>
      <w:sz w:val="12"/>
    </w:rPr>
  </w:style>
  <w:style w:type="character" w:customStyle="1" w:styleId="AdressfeldUni-berschriftChar">
    <w:name w:val="Adressfeld Uni-Überschrift Char"/>
    <w:link w:val="AdressfeldUni-berschrift"/>
    <w:rsid w:val="00F4324B"/>
    <w:rPr>
      <w:rFonts w:ascii="Arial" w:hAnsi="Arial"/>
      <w:sz w:val="12"/>
      <w:szCs w:val="24"/>
      <w:lang w:val="de-DE" w:eastAsia="de-DE" w:bidi="ar-SA"/>
    </w:rPr>
  </w:style>
  <w:style w:type="paragraph" w:customStyle="1" w:styleId="Adressfeld">
    <w:name w:val="Adressfeld"/>
    <w:basedOn w:val="Standard"/>
    <w:rsid w:val="005C562A"/>
    <w:rPr>
      <w:sz w:val="24"/>
    </w:rPr>
  </w:style>
  <w:style w:type="paragraph" w:customStyle="1" w:styleId="Bildelemente">
    <w:name w:val="Bildelemente"/>
    <w:basedOn w:val="Standard"/>
    <w:rsid w:val="005C562A"/>
    <w:pPr>
      <w:framePr w:hSpace="142" w:wrap="around" w:vAnchor="page" w:hAnchor="page" w:x="1248" w:y="1776"/>
      <w:spacing w:line="240" w:lineRule="auto"/>
      <w:suppressOverlap/>
    </w:pPr>
  </w:style>
  <w:style w:type="paragraph" w:styleId="Kopfzeile">
    <w:name w:val="header"/>
    <w:basedOn w:val="Standard"/>
    <w:rsid w:val="00263BB5"/>
    <w:pPr>
      <w:tabs>
        <w:tab w:val="center" w:pos="4536"/>
        <w:tab w:val="right" w:pos="9072"/>
      </w:tabs>
      <w:spacing w:line="230" w:lineRule="exact"/>
      <w:jc w:val="right"/>
    </w:pPr>
    <w:rPr>
      <w:sz w:val="18"/>
    </w:rPr>
  </w:style>
  <w:style w:type="paragraph" w:styleId="Fuzeile">
    <w:name w:val="footer"/>
    <w:basedOn w:val="Standard"/>
    <w:rsid w:val="00263BB5"/>
    <w:pPr>
      <w:tabs>
        <w:tab w:val="center" w:pos="4536"/>
        <w:tab w:val="right" w:pos="9072"/>
      </w:tabs>
      <w:spacing w:line="230" w:lineRule="exact"/>
      <w:jc w:val="right"/>
    </w:pPr>
    <w:rPr>
      <w:sz w:val="18"/>
    </w:rPr>
  </w:style>
  <w:style w:type="paragraph" w:styleId="Aufzhlungszeichen4">
    <w:name w:val="List Bullet 4"/>
    <w:basedOn w:val="Standard"/>
    <w:rsid w:val="00BE3C9C"/>
    <w:pPr>
      <w:numPr>
        <w:numId w:val="1"/>
      </w:numPr>
    </w:pPr>
    <w:rPr>
      <w:sz w:val="20"/>
    </w:rPr>
  </w:style>
  <w:style w:type="paragraph" w:styleId="Sprechblasentext">
    <w:name w:val="Balloon Text"/>
    <w:basedOn w:val="Standard"/>
    <w:semiHidden/>
    <w:rsid w:val="00077B9E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rsid w:val="003816EF"/>
    <w:rPr>
      <w:b/>
      <w:szCs w:val="22"/>
    </w:rPr>
  </w:style>
  <w:style w:type="character" w:customStyle="1" w:styleId="berschrift3Zchn">
    <w:name w:val="Überschrift 3 Zchn"/>
    <w:link w:val="berschrift3"/>
    <w:rsid w:val="00472D7D"/>
    <w:rPr>
      <w:rFonts w:ascii="Arial" w:hAnsi="Arial" w:cs="Arial"/>
      <w:b/>
      <w:bCs/>
      <w:sz w:val="22"/>
      <w:szCs w:val="26"/>
      <w:lang w:val="de-DE" w:eastAsia="de-DE" w:bidi="ar-SA"/>
    </w:rPr>
  </w:style>
  <w:style w:type="paragraph" w:customStyle="1" w:styleId="Flietext">
    <w:name w:val="Fließtext"/>
    <w:basedOn w:val="Standard"/>
    <w:rsid w:val="007754ED"/>
  </w:style>
  <w:style w:type="table" w:styleId="Tabellenraster">
    <w:name w:val="Table Grid"/>
    <w:basedOn w:val="NormaleTabelle"/>
    <w:uiPriority w:val="59"/>
    <w:rsid w:val="002F61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e\Documents\Sekretariat\Vorlagen\Briefvorlage-fiii,%20neues%20Desig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8706-B4DB-42A1-B77A-2D208C68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Briefvorlage-fiii, neues Design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Siegen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Franke</dc:creator>
  <cp:lastModifiedBy>Franke</cp:lastModifiedBy>
  <cp:revision>5</cp:revision>
  <cp:lastPrinted>2015-12-16T14:26:00Z</cp:lastPrinted>
  <dcterms:created xsi:type="dcterms:W3CDTF">2015-12-08T08:03:00Z</dcterms:created>
  <dcterms:modified xsi:type="dcterms:W3CDTF">2015-12-16T14:27:00Z</dcterms:modified>
</cp:coreProperties>
</file>