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248" w:tblpY="1"/>
        <w:tblOverlap w:val="never"/>
        <w:tblW w:w="10545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648"/>
        <w:gridCol w:w="936"/>
        <w:gridCol w:w="4905"/>
        <w:gridCol w:w="56"/>
      </w:tblGrid>
      <w:tr w:rsidR="00F4324B" w:rsidTr="006319EA">
        <w:trPr>
          <w:trHeight w:hRule="exact" w:val="1644"/>
        </w:trPr>
        <w:tc>
          <w:tcPr>
            <w:tcW w:w="4649" w:type="dxa"/>
            <w:vAlign w:val="bottom"/>
          </w:tcPr>
          <w:p w:rsidR="00F4324B" w:rsidRDefault="00F25D4C" w:rsidP="0018401E">
            <w:pPr>
              <w:pStyle w:val="Bildelemente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0385DAB0" wp14:editId="412340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500380</wp:posOffset>
                  </wp:positionV>
                  <wp:extent cx="1792605" cy="510540"/>
                  <wp:effectExtent l="0" t="0" r="0" b="3810"/>
                  <wp:wrapSquare wrapText="bothSides"/>
                  <wp:docPr id="10" name="Bild 1" descr="logo_uni_siegen_ai2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_uni_siegen_ai2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vAlign w:val="bottom"/>
          </w:tcPr>
          <w:p w:rsidR="00F4324B" w:rsidRDefault="00F4324B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961" w:type="dxa"/>
            <w:gridSpan w:val="2"/>
            <w:noWrap/>
            <w:tcMar>
              <w:top w:w="17" w:type="dxa"/>
              <w:left w:w="0" w:type="dxa"/>
              <w:right w:w="0" w:type="dxa"/>
            </w:tcMar>
            <w:vAlign w:val="bottom"/>
          </w:tcPr>
          <w:p w:rsidR="00F4324B" w:rsidRDefault="00F25D4C" w:rsidP="00DE6E70">
            <w:pPr>
              <w:pStyle w:val="Bildelemente"/>
              <w:framePr w:hSpace="0" w:wrap="auto" w:vAnchor="margin" w:hAnchor="text" w:xAlign="left" w:yAlign="inline"/>
              <w:tabs>
                <w:tab w:val="left" w:pos="4054"/>
              </w:tabs>
              <w:suppressOverlap w:val="0"/>
            </w:pPr>
            <w:r>
              <w:rPr>
                <w:noProof/>
              </w:rPr>
              <w:drawing>
                <wp:inline distT="0" distB="0" distL="0" distR="0" wp14:anchorId="007E4CF2" wp14:editId="085A7DAA">
                  <wp:extent cx="2762250" cy="502285"/>
                  <wp:effectExtent l="0" t="0" r="0" b="0"/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9B4" w:rsidTr="006319EA">
        <w:trPr>
          <w:gridAfter w:val="1"/>
          <w:wAfter w:w="55" w:type="dxa"/>
          <w:trHeight w:hRule="exact" w:val="816"/>
        </w:trPr>
        <w:tc>
          <w:tcPr>
            <w:tcW w:w="4649" w:type="dxa"/>
            <w:vAlign w:val="center"/>
          </w:tcPr>
          <w:p w:rsidR="00F4324B" w:rsidRDefault="00F4324B" w:rsidP="0018401E">
            <w:pPr>
              <w:pStyle w:val="ausgeblendeterTex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36" w:type="dxa"/>
            <w:vAlign w:val="bottom"/>
          </w:tcPr>
          <w:p w:rsidR="00F4324B" w:rsidRDefault="00F4324B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  <w:bookmarkStart w:id="0" w:name="_GoBack"/>
            <w:bookmarkEnd w:id="0"/>
          </w:p>
        </w:tc>
        <w:bookmarkStart w:id="1" w:name="Text28"/>
        <w:tc>
          <w:tcPr>
            <w:tcW w:w="4905" w:type="dxa"/>
            <w:noWrap/>
            <w:tcMar>
              <w:top w:w="17" w:type="dxa"/>
              <w:left w:w="0" w:type="dxa"/>
              <w:right w:w="0" w:type="dxa"/>
            </w:tcMar>
            <w:vAlign w:val="bottom"/>
          </w:tcPr>
          <w:p w:rsidR="00CF5FA5" w:rsidRDefault="00E43A3A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default w:val="Institution/Denomina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Institution/Denomination</w:t>
            </w:r>
            <w:r>
              <w:fldChar w:fldCharType="end"/>
            </w:r>
            <w:bookmarkEnd w:id="1"/>
          </w:p>
          <w:p w:rsidR="00F4324B" w:rsidRPr="00D30E0E" w:rsidRDefault="008720B0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hier: Vor- und Familienname"/>
                  </w:textInput>
                </w:ffData>
              </w:fldChar>
            </w:r>
            <w:bookmarkStart w:id="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hier: Vor- und Familienname</w:t>
            </w:r>
            <w:r>
              <w:fldChar w:fldCharType="end"/>
            </w:r>
            <w:bookmarkEnd w:id="2"/>
          </w:p>
        </w:tc>
      </w:tr>
      <w:tr w:rsidR="00F4324B" w:rsidTr="006319EA">
        <w:trPr>
          <w:gridAfter w:val="1"/>
          <w:wAfter w:w="55" w:type="dxa"/>
          <w:trHeight w:hRule="exact" w:val="227"/>
        </w:trPr>
        <w:tc>
          <w:tcPr>
            <w:tcW w:w="4649" w:type="dxa"/>
            <w:vAlign w:val="bottom"/>
          </w:tcPr>
          <w:p w:rsidR="00F4324B" w:rsidRPr="00FB630F" w:rsidRDefault="00F4324B" w:rsidP="0018401E">
            <w:pPr>
              <w:pStyle w:val="AdressfeldUni-berschrift"/>
            </w:pPr>
            <w:r w:rsidRPr="0016446D">
              <w:rPr>
                <w:rStyle w:val="AdressfeldUni-berschriftChar"/>
              </w:rPr>
              <w:t>UNIVERSITÄT SIEGEN</w:t>
            </w:r>
            <w:r w:rsidRPr="00626890">
              <w:t xml:space="preserve">  </w:t>
            </w:r>
            <w:r w:rsidRPr="0018401E">
              <w:sym w:font="Webdings" w:char="F03D"/>
            </w:r>
            <w:r w:rsidRPr="00626890">
              <w:t xml:space="preserve">  </w:t>
            </w:r>
            <w:bookmarkStart w:id="3" w:name="Text25"/>
            <w:r w:rsidR="00DE6E70">
              <w:rPr>
                <w:rStyle w:val="AdressfeldUni-berschriftChar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DE6E70">
              <w:rPr>
                <w:rStyle w:val="AdressfeldUni-berschriftChar"/>
              </w:rPr>
              <w:instrText xml:space="preserve"> FORMTEXT </w:instrText>
            </w:r>
            <w:r w:rsidR="00DE6E70">
              <w:rPr>
                <w:rStyle w:val="AdressfeldUni-berschriftChar"/>
              </w:rPr>
            </w:r>
            <w:r w:rsidR="00DE6E70">
              <w:rPr>
                <w:rStyle w:val="AdressfeldUni-berschriftChar"/>
              </w:rPr>
              <w:fldChar w:fldCharType="separate"/>
            </w:r>
            <w:r w:rsidR="00DE6E70">
              <w:rPr>
                <w:rStyle w:val="AdressfeldUni-berschriftChar"/>
                <w:noProof/>
              </w:rPr>
              <w:t>Name</w:t>
            </w:r>
            <w:r w:rsidR="00DE6E70">
              <w:rPr>
                <w:rStyle w:val="AdressfeldUni-berschriftChar"/>
              </w:rPr>
              <w:fldChar w:fldCharType="end"/>
            </w:r>
            <w:bookmarkEnd w:id="3"/>
            <w:r w:rsidRPr="00626890">
              <w:t xml:space="preserve">  </w:t>
            </w:r>
            <w:r w:rsidRPr="0018401E">
              <w:sym w:font="Webdings" w:char="F03D"/>
            </w:r>
            <w:r w:rsidRPr="00626890">
              <w:t xml:space="preserve">  </w:t>
            </w:r>
            <w:r w:rsidR="00FB630F">
              <w:t xml:space="preserve"> </w:t>
            </w:r>
            <w:r w:rsidR="00FB630F" w:rsidRPr="00FB630F">
              <w:t>57068 Siegen</w:t>
            </w:r>
          </w:p>
          <w:p w:rsidR="00F4324B" w:rsidRDefault="00F4324B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36" w:type="dxa"/>
            <w:vAlign w:val="bottom"/>
          </w:tcPr>
          <w:p w:rsidR="00F4324B" w:rsidRDefault="00F4324B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</w:p>
        </w:tc>
        <w:bookmarkStart w:id="4" w:name="Text30"/>
        <w:tc>
          <w:tcPr>
            <w:tcW w:w="4905" w:type="dxa"/>
            <w:noWrap/>
            <w:tcMar>
              <w:top w:w="0" w:type="dxa"/>
              <w:left w:w="0" w:type="dxa"/>
            </w:tcMar>
            <w:vAlign w:val="bottom"/>
          </w:tcPr>
          <w:p w:rsidR="00F4324B" w:rsidRDefault="00DE6E70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default w:val="Hölderlinstraße 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Hölderlinstraße 3</w:t>
            </w:r>
            <w:r>
              <w:fldChar w:fldCharType="end"/>
            </w:r>
            <w:bookmarkEnd w:id="4"/>
          </w:p>
        </w:tc>
      </w:tr>
      <w:tr w:rsidR="00F4324B" w:rsidTr="006319EA">
        <w:trPr>
          <w:gridAfter w:val="1"/>
          <w:wAfter w:w="55" w:type="dxa"/>
          <w:trHeight w:hRule="exact" w:val="1902"/>
        </w:trPr>
        <w:tc>
          <w:tcPr>
            <w:tcW w:w="4649" w:type="dxa"/>
          </w:tcPr>
          <w:p w:rsidR="005C56DD" w:rsidRDefault="005C56DD" w:rsidP="0018401E">
            <w:pPr>
              <w:pStyle w:val="Adressfeld"/>
            </w:pPr>
          </w:p>
        </w:tc>
        <w:tc>
          <w:tcPr>
            <w:tcW w:w="936" w:type="dxa"/>
          </w:tcPr>
          <w:p w:rsidR="00F4324B" w:rsidRDefault="00F4324B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905" w:type="dxa"/>
            <w:noWrap/>
            <w:tcMar>
              <w:top w:w="0" w:type="dxa"/>
              <w:left w:w="0" w:type="dxa"/>
            </w:tcMar>
          </w:tcPr>
          <w:p w:rsidR="00FB630F" w:rsidRPr="004F7FFC" w:rsidRDefault="004F7FFC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  <w:r w:rsidRPr="004F7FFC">
              <w:t>57068 Siegen</w:t>
            </w:r>
          </w:p>
          <w:p w:rsidR="00F4324B" w:rsidRDefault="00F4324B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  <w:r w:rsidRPr="00882D5F">
              <w:t>Telefon</w:t>
            </w:r>
            <w:r>
              <w:tab/>
              <w:t>+49 271 74</w:t>
            </w:r>
            <w:r w:rsidRPr="0018401E">
              <w:rPr>
                <w:spacing w:val="20"/>
              </w:rPr>
              <w:t>0-</w:t>
            </w:r>
            <w:bookmarkStart w:id="5" w:name="Text20"/>
            <w:r w:rsidR="00BA614A">
              <w:fldChar w:fldCharType="begin">
                <w:ffData>
                  <w:name w:val="Text20"/>
                  <w:enabled/>
                  <w:calcOnExit w:val="0"/>
                  <w:textInput>
                    <w:default w:val="0000"/>
                  </w:textInput>
                </w:ffData>
              </w:fldChar>
            </w:r>
            <w:r w:rsidR="00BA614A">
              <w:instrText xml:space="preserve"> FORMTEXT </w:instrText>
            </w:r>
            <w:r w:rsidR="00BA614A">
              <w:fldChar w:fldCharType="separate"/>
            </w:r>
            <w:r w:rsidR="00BA614A">
              <w:rPr>
                <w:noProof/>
              </w:rPr>
              <w:t>0000</w:t>
            </w:r>
            <w:r w:rsidR="00BA614A">
              <w:fldChar w:fldCharType="end"/>
            </w:r>
            <w:bookmarkEnd w:id="5"/>
          </w:p>
          <w:p w:rsidR="00F4324B" w:rsidRDefault="00F4324B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  <w:bookmarkStart w:id="6" w:name="Text21"/>
            <w:r w:rsidRPr="00882D5F">
              <w:t>Telef</w:t>
            </w:r>
            <w:r>
              <w:t>ax</w:t>
            </w:r>
            <w:r>
              <w:tab/>
              <w:t>+49 271 74</w:t>
            </w:r>
            <w:r w:rsidRPr="0018401E">
              <w:rPr>
                <w:spacing w:val="20"/>
              </w:rPr>
              <w:t>0-</w:t>
            </w:r>
            <w:bookmarkEnd w:id="6"/>
            <w:r w:rsidR="00BA614A">
              <w:fldChar w:fldCharType="begin">
                <w:ffData>
                  <w:name w:val=""/>
                  <w:enabled/>
                  <w:calcOnExit w:val="0"/>
                  <w:textInput>
                    <w:default w:val="0000"/>
                  </w:textInput>
                </w:ffData>
              </w:fldChar>
            </w:r>
            <w:r w:rsidR="00BA614A">
              <w:instrText xml:space="preserve"> FORMTEXT </w:instrText>
            </w:r>
            <w:r w:rsidR="00BA614A">
              <w:fldChar w:fldCharType="separate"/>
            </w:r>
            <w:r w:rsidR="00BA614A">
              <w:rPr>
                <w:noProof/>
              </w:rPr>
              <w:t>0000</w:t>
            </w:r>
            <w:r w:rsidR="00BA614A">
              <w:fldChar w:fldCharType="end"/>
            </w:r>
          </w:p>
          <w:bookmarkStart w:id="7" w:name="Text22"/>
          <w:p w:rsidR="00F4324B" w:rsidRDefault="00BA614A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7"/>
            <w:r w:rsidR="00F4324B" w:rsidRPr="007328D4">
              <w:t>@</w:t>
            </w:r>
            <w:bookmarkStart w:id="8" w:name="Text32"/>
            <w:r w:rsidR="00422222">
              <w:fldChar w:fldCharType="begin">
                <w:ffData>
                  <w:name w:val="Text32"/>
                  <w:enabled/>
                  <w:calcOnExit w:val="0"/>
                  <w:textInput>
                    <w:default w:val="uni-siegen.de"/>
                  </w:textInput>
                </w:ffData>
              </w:fldChar>
            </w:r>
            <w:r w:rsidR="00422222">
              <w:instrText xml:space="preserve"> FORMTEXT </w:instrText>
            </w:r>
            <w:r w:rsidR="00422222">
              <w:fldChar w:fldCharType="separate"/>
            </w:r>
            <w:r w:rsidR="00422222">
              <w:rPr>
                <w:noProof/>
              </w:rPr>
              <w:t>uni-siegen.de</w:t>
            </w:r>
            <w:r w:rsidR="00422222">
              <w:fldChar w:fldCharType="end"/>
            </w:r>
            <w:bookmarkEnd w:id="8"/>
          </w:p>
          <w:bookmarkStart w:id="9" w:name="Text33"/>
          <w:p w:rsidR="00F4324B" w:rsidRDefault="00BA614A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www.uni-siegen.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www.uni-siegen.de</w:t>
            </w:r>
            <w:r>
              <w:fldChar w:fldCharType="end"/>
            </w:r>
            <w:bookmarkEnd w:id="9"/>
          </w:p>
          <w:bookmarkStart w:id="10" w:name="Text23"/>
          <w:p w:rsidR="00F4324B" w:rsidRDefault="00DC5C45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default w:val="Aktenzeichen:"/>
                  </w:textInput>
                </w:ffData>
              </w:fldChar>
            </w:r>
            <w:bookmarkStart w:id="11" w:name="Text27"/>
            <w:r>
              <w:instrText xml:space="preserve"> FORMTEXT </w:instrText>
            </w:r>
            <w:r>
              <w:fldChar w:fldCharType="separate"/>
            </w:r>
            <w:r w:rsidR="00F91FB5">
              <w:rPr>
                <w:noProof/>
              </w:rPr>
              <w:t>Aktenzeichen:</w:t>
            </w:r>
            <w:r>
              <w:fldChar w:fldCharType="end"/>
            </w:r>
            <w:bookmarkEnd w:id="11"/>
            <w:r>
              <w:t xml:space="preserve"> </w:t>
            </w:r>
            <w:bookmarkEnd w:id="10"/>
            <w:r w:rsidR="007F613E">
              <w:fldChar w:fldCharType="begin">
                <w:ffData>
                  <w:name w:val=""/>
                  <w:enabled/>
                  <w:calcOnExit w:val="0"/>
                  <w:textInput>
                    <w:default w:val="hier: Aktenzeichen"/>
                  </w:textInput>
                </w:ffData>
              </w:fldChar>
            </w:r>
            <w:r w:rsidR="007F613E">
              <w:instrText xml:space="preserve"> FORMTEXT </w:instrText>
            </w:r>
            <w:r w:rsidR="007F613E">
              <w:fldChar w:fldCharType="separate"/>
            </w:r>
            <w:r w:rsidR="00F91FB5">
              <w:rPr>
                <w:noProof/>
              </w:rPr>
              <w:t>hier: Aktenzeichen</w:t>
            </w:r>
            <w:r w:rsidR="007F613E">
              <w:fldChar w:fldCharType="end"/>
            </w:r>
          </w:p>
          <w:p w:rsidR="00F4324B" w:rsidRDefault="00F4324B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</w:p>
          <w:p w:rsidR="00F4324B" w:rsidRDefault="00F4324B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  <w:bookmarkStart w:id="12" w:name="Text16"/>
            <w:r>
              <w:t>Siegen,</w:t>
            </w:r>
            <w:r>
              <w:tab/>
            </w:r>
            <w:bookmarkEnd w:id="12"/>
            <w:r w:rsidR="00FB630F">
              <w:fldChar w:fldCharType="begin">
                <w:ffData>
                  <w:name w:val=""/>
                  <w:enabled/>
                  <w:calcOnExit w:val="0"/>
                  <w:textInput>
                    <w:default w:val="hier Datum (Bsp.: 1. Oktober 2006)"/>
                  </w:textInput>
                </w:ffData>
              </w:fldChar>
            </w:r>
            <w:r w:rsidR="00FB630F">
              <w:instrText xml:space="preserve"> FORMTEXT </w:instrText>
            </w:r>
            <w:r w:rsidR="00FB630F">
              <w:fldChar w:fldCharType="separate"/>
            </w:r>
            <w:r w:rsidR="00FB630F">
              <w:rPr>
                <w:noProof/>
              </w:rPr>
              <w:t>hier Datum (Bsp.: 1. Oktober 2006)</w:t>
            </w:r>
            <w:r w:rsidR="00FB630F">
              <w:fldChar w:fldCharType="end"/>
            </w:r>
          </w:p>
        </w:tc>
      </w:tr>
      <w:tr w:rsidR="00404294" w:rsidTr="006319EA">
        <w:trPr>
          <w:gridAfter w:val="1"/>
          <w:wAfter w:w="55" w:type="dxa"/>
          <w:trHeight w:hRule="exact" w:val="361"/>
        </w:trPr>
        <w:tc>
          <w:tcPr>
            <w:tcW w:w="4649" w:type="dxa"/>
            <w:vAlign w:val="bottom"/>
          </w:tcPr>
          <w:p w:rsidR="00404294" w:rsidRDefault="00404294" w:rsidP="0018401E">
            <w:pPr>
              <w:pStyle w:val="Adressfeld"/>
            </w:pPr>
          </w:p>
        </w:tc>
        <w:tc>
          <w:tcPr>
            <w:tcW w:w="936" w:type="dxa"/>
          </w:tcPr>
          <w:p w:rsidR="00404294" w:rsidRDefault="00404294" w:rsidP="009861C8">
            <w:pPr>
              <w:pStyle w:val="Auskunftsbereich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905" w:type="dxa"/>
            <w:noWrap/>
            <w:tcMar>
              <w:top w:w="0" w:type="dxa"/>
              <w:left w:w="0" w:type="dxa"/>
            </w:tcMar>
          </w:tcPr>
          <w:p w:rsidR="00404294" w:rsidRDefault="00404294" w:rsidP="00C65A26">
            <w:pPr>
              <w:pStyle w:val="ausgeblendeterText"/>
              <w:framePr w:hSpace="0" w:wrap="auto" w:vAnchor="margin" w:hAnchor="text" w:xAlign="left" w:yAlign="inline"/>
              <w:suppressOverlap w:val="0"/>
            </w:pPr>
          </w:p>
        </w:tc>
      </w:tr>
    </w:tbl>
    <w:p w:rsidR="00BE3C9C" w:rsidRDefault="00BE3C9C" w:rsidP="00386950">
      <w:pPr>
        <w:pStyle w:val="Flietext"/>
      </w:pPr>
    </w:p>
    <w:p w:rsidR="00C65A26" w:rsidRDefault="00CD0713" w:rsidP="00386950">
      <w:pPr>
        <w:pStyle w:val="Flietext"/>
      </w:pPr>
      <w:r w:rsidRPr="000951DE">
        <w:rPr>
          <w:b/>
        </w:rPr>
        <w:fldChar w:fldCharType="begin">
          <w:ffData>
            <w:name w:val="Text17"/>
            <w:enabled/>
            <w:calcOnExit w:val="0"/>
            <w:textInput>
              <w:default w:val="Betreff"/>
            </w:textInput>
          </w:ffData>
        </w:fldChar>
      </w:r>
      <w:bookmarkStart w:id="13" w:name="Text17"/>
      <w:r w:rsidRPr="000951DE">
        <w:rPr>
          <w:b/>
        </w:rPr>
        <w:instrText xml:space="preserve"> FORMTEXT </w:instrText>
      </w:r>
      <w:r w:rsidRPr="000951DE">
        <w:rPr>
          <w:b/>
        </w:rPr>
      </w:r>
      <w:r w:rsidRPr="000951DE">
        <w:rPr>
          <w:b/>
        </w:rPr>
        <w:fldChar w:fldCharType="separate"/>
      </w:r>
      <w:r w:rsidR="00F91FB5">
        <w:rPr>
          <w:b/>
          <w:noProof/>
        </w:rPr>
        <w:t>Betreff</w:t>
      </w:r>
      <w:r w:rsidRPr="000951DE">
        <w:rPr>
          <w:b/>
        </w:rPr>
        <w:fldChar w:fldCharType="end"/>
      </w:r>
      <w:bookmarkEnd w:id="13"/>
    </w:p>
    <w:p w:rsidR="00BE3C9C" w:rsidRDefault="00BE3C9C" w:rsidP="00386950">
      <w:pPr>
        <w:pStyle w:val="Betreff"/>
      </w:pPr>
    </w:p>
    <w:p w:rsidR="00BE3C9C" w:rsidRDefault="00BE3C9C" w:rsidP="00386950">
      <w:pPr>
        <w:pStyle w:val="Flietext"/>
      </w:pPr>
    </w:p>
    <w:p w:rsidR="00BE3C9C" w:rsidRDefault="00F25D4C" w:rsidP="00140DB6">
      <w:pPr>
        <w:pStyle w:val="Flietex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386080</wp:posOffset>
                </wp:positionV>
                <wp:extent cx="5943600" cy="1760855"/>
                <wp:effectExtent l="9525" t="5080" r="9525" b="571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60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3386" w:rsidRDefault="00803386" w:rsidP="007616E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616E4">
                              <w:rPr>
                                <w:b/>
                                <w:color w:val="FF0000"/>
                              </w:rPr>
                              <w:t>UNBEDINGT</w:t>
                            </w:r>
                            <w:r w:rsidRPr="00C874ED">
                              <w:rPr>
                                <w:b/>
                                <w:color w:val="FF0000"/>
                              </w:rPr>
                              <w:t xml:space="preserve"> BEIGEFÜGTE DATEI </w:t>
                            </w:r>
                            <w:r w:rsidRPr="007616E4">
                              <w:rPr>
                                <w:b/>
                                <w:color w:val="FF0000"/>
                              </w:rPr>
                              <w:t>ÖFFNEN UND LESEN!!!</w:t>
                            </w:r>
                          </w:p>
                          <w:p w:rsidR="00803386" w:rsidRDefault="00803386" w:rsidP="00BE3C9C">
                            <w:r>
                              <w:t>Hier werden Sie auf die Besonderheiten des Corporate Designs hingewiesen und beko</w:t>
                            </w:r>
                            <w:r>
                              <w:t>m</w:t>
                            </w:r>
                            <w:r>
                              <w:t>men eine Anleitung wie Sie effektiv und sicher mit dem neuen Briefbogen arbeiten können.</w:t>
                            </w:r>
                          </w:p>
                          <w:p w:rsidR="00803386" w:rsidRPr="007616E4" w:rsidRDefault="00803386" w:rsidP="00BE3C9C"/>
                          <w:bookmarkStart w:id="14" w:name="_MON_1219841634"/>
                          <w:bookmarkStart w:id="15" w:name="_MON_1231930756"/>
                          <w:bookmarkEnd w:id="14"/>
                          <w:bookmarkEnd w:id="15"/>
                          <w:bookmarkStart w:id="16" w:name="_MON_1219841631"/>
                          <w:bookmarkEnd w:id="16"/>
                          <w:p w:rsidR="00803386" w:rsidRDefault="00C8287E" w:rsidP="007616E4">
                            <w:pPr>
                              <w:spacing w:line="240" w:lineRule="auto"/>
                            </w:pPr>
                            <w:r>
                              <w:object w:dxaOrig="1536" w:dyaOrig="99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8pt;height:49.7pt" o:ole="">
                                  <v:imagedata r:id="rId11" o:title=""/>
                                </v:shape>
                                <o:OLEObject Type="Embed" ProgID="Word.Document.8" ShapeID="_x0000_i1025" DrawAspect="Icon" ObjectID="_1425370201" r:id="rId12">
                                  <o:FieldCodes>\s</o:FieldCodes>
                                </o:OLEObject>
                              </w:object>
                            </w:r>
                          </w:p>
                          <w:p w:rsidR="00803386" w:rsidRDefault="00803386" w:rsidP="007616E4"/>
                          <w:p w:rsidR="00803386" w:rsidRPr="007616E4" w:rsidRDefault="00803386" w:rsidP="007616E4">
                            <w:r w:rsidRPr="007616E4">
                              <w:t>(zum Löschen des Textes, 1 x auf den Rahmen klicken und „</w:t>
                            </w:r>
                            <w:proofErr w:type="spellStart"/>
                            <w:r w:rsidRPr="007616E4">
                              <w:t>Entf</w:t>
                            </w:r>
                            <w:proofErr w:type="spellEnd"/>
                            <w:r w:rsidRPr="007616E4">
                              <w:t>“-Taste drücken)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0.4pt;width:468pt;height:138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" o:allowoverlap="f" filled="f" fillcolor="yellow" strokecolor="red">
                <v:stroke dashstyle="dash"/>
                <v:textbox style="mso-fit-shape-to-text:t">
                  <w:txbxContent>
                    <w:p w:rsidR="00803386" w:rsidRDefault="00803386" w:rsidP="007616E4">
                      <w:pPr>
                        <w:rPr>
                          <w:b/>
                          <w:color w:val="FF0000"/>
                        </w:rPr>
                      </w:pPr>
                      <w:r w:rsidRPr="007616E4">
                        <w:rPr>
                          <w:b/>
                          <w:color w:val="FF0000"/>
                        </w:rPr>
                        <w:t>UNBEDINGT</w:t>
                      </w:r>
                      <w:r w:rsidRPr="00C874ED">
                        <w:rPr>
                          <w:b/>
                          <w:color w:val="FF0000"/>
                        </w:rPr>
                        <w:t xml:space="preserve"> BEIGEFÜGTE DATEI </w:t>
                      </w:r>
                      <w:r w:rsidRPr="007616E4">
                        <w:rPr>
                          <w:b/>
                          <w:color w:val="FF0000"/>
                        </w:rPr>
                        <w:t>ÖFFNEN UND LESEN!!!</w:t>
                      </w:r>
                    </w:p>
                    <w:p w:rsidR="00803386" w:rsidRDefault="00803386" w:rsidP="00BE3C9C">
                      <w:r>
                        <w:t>Hier werden Sie auf die Besonderheiten des Corporate Designs hingewiesen und beko</w:t>
                      </w:r>
                      <w:r>
                        <w:t>m</w:t>
                      </w:r>
                      <w:r>
                        <w:t>men eine Anleitung wie Sie effektiv und sicher mit dem neuen Briefbogen arbe</w:t>
                      </w:r>
                      <w:r>
                        <w:t>i</w:t>
                      </w:r>
                      <w:r>
                        <w:t>ten können.</w:t>
                      </w:r>
                    </w:p>
                    <w:p w:rsidR="00803386" w:rsidRPr="007616E4" w:rsidRDefault="00803386" w:rsidP="00BE3C9C"/>
                    <w:bookmarkStart w:id="17" w:name="_MON_1219841631"/>
                    <w:bookmarkStart w:id="18" w:name="_MON_1219841634"/>
                    <w:bookmarkStart w:id="19" w:name="_MON_1231930756"/>
                    <w:bookmarkEnd w:id="17"/>
                    <w:bookmarkEnd w:id="18"/>
                    <w:bookmarkEnd w:id="19"/>
                    <w:p w:rsidR="00803386" w:rsidRDefault="00C8287E" w:rsidP="007616E4">
                      <w:pPr>
                        <w:spacing w:line="240" w:lineRule="auto"/>
                      </w:pPr>
                      <w:r>
                        <w:object w:dxaOrig="1536" w:dyaOrig="994">
                          <v:shape id="_x0000_i1025" type="#_x0000_t75" style="width:76.8pt;height:49.7pt" o:ole="">
                            <v:imagedata r:id="rId13" o:title=""/>
                          </v:shape>
                          <o:OLEObject Type="Embed" ProgID="Word.Document.8" ShapeID="_x0000_i1025" DrawAspect="Icon" ObjectID="_1425365655" r:id="rId14">
                            <o:FieldCodes>\s</o:FieldCodes>
                          </o:OLEObject>
                        </w:object>
                      </w:r>
                    </w:p>
                    <w:p w:rsidR="00803386" w:rsidRDefault="00803386" w:rsidP="007616E4"/>
                    <w:p w:rsidR="00803386" w:rsidRPr="007616E4" w:rsidRDefault="00803386" w:rsidP="007616E4">
                      <w:r w:rsidRPr="007616E4">
                        <w:t>(zum Löschen des Textes, 1 x auf den Rahmen klicken und „Entf“-Taste dr</w:t>
                      </w:r>
                      <w:r w:rsidRPr="007616E4">
                        <w:t>ü</w:t>
                      </w:r>
                      <w:r w:rsidRPr="007616E4">
                        <w:t>cken)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D0713">
        <w:fldChar w:fldCharType="begin">
          <w:ffData>
            <w:name w:val="Text18"/>
            <w:enabled/>
            <w:calcOnExit w:val="0"/>
            <w:textInput>
              <w:default w:val="Anrede"/>
            </w:textInput>
          </w:ffData>
        </w:fldChar>
      </w:r>
      <w:bookmarkStart w:id="17" w:name="Text18"/>
      <w:r w:rsidR="00CD0713">
        <w:instrText xml:space="preserve"> FORMTEXT </w:instrText>
      </w:r>
      <w:r w:rsidR="00CD0713">
        <w:fldChar w:fldCharType="separate"/>
      </w:r>
      <w:r w:rsidR="00F91FB5">
        <w:rPr>
          <w:noProof/>
        </w:rPr>
        <w:t>Anrede</w:t>
      </w:r>
      <w:r w:rsidR="00CD0713">
        <w:fldChar w:fldCharType="end"/>
      </w:r>
      <w:bookmarkEnd w:id="17"/>
    </w:p>
    <w:p w:rsidR="0058417C" w:rsidRDefault="0058417C" w:rsidP="00386950">
      <w:pPr>
        <w:pStyle w:val="Flietext"/>
      </w:pPr>
    </w:p>
    <w:p w:rsidR="0058417C" w:rsidRDefault="0058417C" w:rsidP="00386950">
      <w:pPr>
        <w:pStyle w:val="Flietext"/>
      </w:pPr>
    </w:p>
    <w:p w:rsidR="0058417C" w:rsidRDefault="0058417C" w:rsidP="00386950">
      <w:pPr>
        <w:pStyle w:val="Flietext"/>
      </w:pPr>
    </w:p>
    <w:p w:rsidR="00BE3C9C" w:rsidRDefault="00BE3C9C" w:rsidP="00386950">
      <w:pPr>
        <w:pStyle w:val="Flietext"/>
      </w:pPr>
      <w:r>
        <w:t>Mit freundlichem Gruß</w:t>
      </w:r>
    </w:p>
    <w:p w:rsidR="00BE3C9C" w:rsidRDefault="00BE3C9C" w:rsidP="00386950">
      <w:pPr>
        <w:pStyle w:val="Flietext"/>
      </w:pPr>
    </w:p>
    <w:p w:rsidR="00BE3C9C" w:rsidRDefault="00BE3C9C" w:rsidP="00386950">
      <w:pPr>
        <w:pStyle w:val="Flietext"/>
      </w:pPr>
    </w:p>
    <w:p w:rsidR="00BE3C9C" w:rsidRDefault="00BE3C9C" w:rsidP="00386950">
      <w:pPr>
        <w:pStyle w:val="Flietext"/>
      </w:pPr>
    </w:p>
    <w:p w:rsidR="00F140D7" w:rsidRDefault="008720B0" w:rsidP="0058417C">
      <w:pPr>
        <w:pStyle w:val="Flietext"/>
      </w:pPr>
      <w:r>
        <w:fldChar w:fldCharType="begin">
          <w:ffData>
            <w:name w:val="Text24"/>
            <w:enabled/>
            <w:calcOnExit w:val="0"/>
            <w:textInput>
              <w:default w:val="hier: Vor- und Familienname"/>
            </w:textInput>
          </w:ffData>
        </w:fldChar>
      </w:r>
      <w:bookmarkStart w:id="18" w:name="Text24"/>
      <w:r>
        <w:instrText xml:space="preserve"> FORMTEXT </w:instrText>
      </w:r>
      <w:r>
        <w:fldChar w:fldCharType="separate"/>
      </w:r>
      <w:r>
        <w:rPr>
          <w:noProof/>
        </w:rPr>
        <w:t>hier: Vor- und Familienname</w:t>
      </w:r>
      <w:r>
        <w:fldChar w:fldCharType="end"/>
      </w:r>
      <w:bookmarkEnd w:id="18"/>
    </w:p>
    <w:sectPr w:rsidR="00F140D7" w:rsidSect="00DE6E70">
      <w:headerReference w:type="default" r:id="rId15"/>
      <w:headerReference w:type="first" r:id="rId16"/>
      <w:pgSz w:w="11906" w:h="16838" w:code="9"/>
      <w:pgMar w:top="1418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9A" w:rsidRDefault="00FC399A">
      <w:r>
        <w:separator/>
      </w:r>
    </w:p>
  </w:endnote>
  <w:endnote w:type="continuationSeparator" w:id="0">
    <w:p w:rsidR="00FC399A" w:rsidRDefault="00FC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9A" w:rsidRDefault="00FC399A">
      <w:r>
        <w:separator/>
      </w:r>
    </w:p>
  </w:footnote>
  <w:footnote w:type="continuationSeparator" w:id="0">
    <w:p w:rsidR="00FC399A" w:rsidRDefault="00FC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86" w:rsidRDefault="00803386" w:rsidP="00BE3C9C">
    <w:pPr>
      <w:pStyle w:val="Kopf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fldSimple w:instr=" NUMPAGES ">
      <w:r w:rsidR="00F25D4C">
        <w:rPr>
          <w:noProof/>
        </w:rPr>
        <w:t>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86" w:rsidRDefault="00F25D4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5346700</wp:posOffset>
              </wp:positionV>
              <wp:extent cx="114300" cy="0"/>
              <wp:effectExtent l="8890" t="12700" r="10160" b="63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421pt" to="35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4M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" strokeweight=".1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3698875</wp:posOffset>
              </wp:positionV>
              <wp:extent cx="114300" cy="0"/>
              <wp:effectExtent l="8890" t="12700" r="10160" b="63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pt,291.25pt" to="35.2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+G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" strokeweight=".1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E3"/>
    <w:multiLevelType w:val="hybridMultilevel"/>
    <w:tmpl w:val="2E060D40"/>
    <w:lvl w:ilvl="0" w:tplc="34A407F6">
      <w:start w:val="1"/>
      <w:numFmt w:val="bullet"/>
      <w:pStyle w:val="Aufzhlungszeichen4"/>
      <w:lvlText w:val="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0"/>
        <w:szCs w:val="20"/>
      </w:rPr>
    </w:lvl>
    <w:lvl w:ilvl="1" w:tplc="218C822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F0"/>
    <w:rsid w:val="00075944"/>
    <w:rsid w:val="000765C5"/>
    <w:rsid w:val="00077B9E"/>
    <w:rsid w:val="000939DA"/>
    <w:rsid w:val="000A59B4"/>
    <w:rsid w:val="000D2D3F"/>
    <w:rsid w:val="000F473B"/>
    <w:rsid w:val="001218D6"/>
    <w:rsid w:val="00140DB6"/>
    <w:rsid w:val="0018401E"/>
    <w:rsid w:val="00193EDD"/>
    <w:rsid w:val="00196098"/>
    <w:rsid w:val="001D37A0"/>
    <w:rsid w:val="00201AB3"/>
    <w:rsid w:val="00240361"/>
    <w:rsid w:val="0024714F"/>
    <w:rsid w:val="00263BB5"/>
    <w:rsid w:val="0029692B"/>
    <w:rsid w:val="00315709"/>
    <w:rsid w:val="0033113C"/>
    <w:rsid w:val="00360AF2"/>
    <w:rsid w:val="003816EF"/>
    <w:rsid w:val="00386950"/>
    <w:rsid w:val="00387CA6"/>
    <w:rsid w:val="003B1371"/>
    <w:rsid w:val="003D144A"/>
    <w:rsid w:val="00404294"/>
    <w:rsid w:val="00422222"/>
    <w:rsid w:val="0047046F"/>
    <w:rsid w:val="00472D7D"/>
    <w:rsid w:val="00484C09"/>
    <w:rsid w:val="00487896"/>
    <w:rsid w:val="004A2925"/>
    <w:rsid w:val="004F1913"/>
    <w:rsid w:val="004F7FFC"/>
    <w:rsid w:val="00506887"/>
    <w:rsid w:val="005143B4"/>
    <w:rsid w:val="005304FD"/>
    <w:rsid w:val="00570EA6"/>
    <w:rsid w:val="005813B4"/>
    <w:rsid w:val="0058417C"/>
    <w:rsid w:val="005B03C5"/>
    <w:rsid w:val="005C562A"/>
    <w:rsid w:val="005C56DD"/>
    <w:rsid w:val="005C607E"/>
    <w:rsid w:val="005F166F"/>
    <w:rsid w:val="006111CB"/>
    <w:rsid w:val="00614327"/>
    <w:rsid w:val="006319EA"/>
    <w:rsid w:val="006375D2"/>
    <w:rsid w:val="00657486"/>
    <w:rsid w:val="00660D00"/>
    <w:rsid w:val="006B6B6D"/>
    <w:rsid w:val="006C64F9"/>
    <w:rsid w:val="006F3FF0"/>
    <w:rsid w:val="00721765"/>
    <w:rsid w:val="00724252"/>
    <w:rsid w:val="00731452"/>
    <w:rsid w:val="00737609"/>
    <w:rsid w:val="00742C11"/>
    <w:rsid w:val="007616E4"/>
    <w:rsid w:val="0076335D"/>
    <w:rsid w:val="007754ED"/>
    <w:rsid w:val="00780A1D"/>
    <w:rsid w:val="00796144"/>
    <w:rsid w:val="007A028C"/>
    <w:rsid w:val="007C480A"/>
    <w:rsid w:val="007C6ABF"/>
    <w:rsid w:val="007D5C83"/>
    <w:rsid w:val="007F613E"/>
    <w:rsid w:val="00803386"/>
    <w:rsid w:val="00826F0E"/>
    <w:rsid w:val="008720B0"/>
    <w:rsid w:val="008D0CE8"/>
    <w:rsid w:val="00940360"/>
    <w:rsid w:val="00956F6A"/>
    <w:rsid w:val="00961312"/>
    <w:rsid w:val="009861C8"/>
    <w:rsid w:val="009B2EED"/>
    <w:rsid w:val="009D2DEA"/>
    <w:rsid w:val="009E6C77"/>
    <w:rsid w:val="00A2042B"/>
    <w:rsid w:val="00A20BFC"/>
    <w:rsid w:val="00A46FF1"/>
    <w:rsid w:val="00A72F45"/>
    <w:rsid w:val="00A849EB"/>
    <w:rsid w:val="00AD4A96"/>
    <w:rsid w:val="00B14766"/>
    <w:rsid w:val="00B3524B"/>
    <w:rsid w:val="00B4181A"/>
    <w:rsid w:val="00B41957"/>
    <w:rsid w:val="00B55938"/>
    <w:rsid w:val="00B5725D"/>
    <w:rsid w:val="00BA4978"/>
    <w:rsid w:val="00BA614A"/>
    <w:rsid w:val="00BE11C6"/>
    <w:rsid w:val="00BE3C9C"/>
    <w:rsid w:val="00BE47F0"/>
    <w:rsid w:val="00BF67E9"/>
    <w:rsid w:val="00C322A2"/>
    <w:rsid w:val="00C3355E"/>
    <w:rsid w:val="00C41724"/>
    <w:rsid w:val="00C65A26"/>
    <w:rsid w:val="00C8287E"/>
    <w:rsid w:val="00C874ED"/>
    <w:rsid w:val="00C9797C"/>
    <w:rsid w:val="00CD0713"/>
    <w:rsid w:val="00CD228F"/>
    <w:rsid w:val="00CF5FA5"/>
    <w:rsid w:val="00CF634C"/>
    <w:rsid w:val="00D00C9B"/>
    <w:rsid w:val="00DA3357"/>
    <w:rsid w:val="00DC5C45"/>
    <w:rsid w:val="00DD6754"/>
    <w:rsid w:val="00DE480F"/>
    <w:rsid w:val="00DE6E70"/>
    <w:rsid w:val="00DF08C9"/>
    <w:rsid w:val="00E02B9D"/>
    <w:rsid w:val="00E1018D"/>
    <w:rsid w:val="00E1253C"/>
    <w:rsid w:val="00E43A3A"/>
    <w:rsid w:val="00E57920"/>
    <w:rsid w:val="00E62DB6"/>
    <w:rsid w:val="00E72FF0"/>
    <w:rsid w:val="00E80565"/>
    <w:rsid w:val="00E80D11"/>
    <w:rsid w:val="00E9280A"/>
    <w:rsid w:val="00E93784"/>
    <w:rsid w:val="00EA04EE"/>
    <w:rsid w:val="00EB299E"/>
    <w:rsid w:val="00EC7974"/>
    <w:rsid w:val="00EF67A4"/>
    <w:rsid w:val="00F10A2E"/>
    <w:rsid w:val="00F140D7"/>
    <w:rsid w:val="00F25D4C"/>
    <w:rsid w:val="00F4324B"/>
    <w:rsid w:val="00F529D3"/>
    <w:rsid w:val="00F639B2"/>
    <w:rsid w:val="00F70448"/>
    <w:rsid w:val="00F91FB5"/>
    <w:rsid w:val="00FB630F"/>
    <w:rsid w:val="00FC399A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324B"/>
    <w:pPr>
      <w:spacing w:line="27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BE3C9C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autoRedefine/>
    <w:qFormat/>
    <w:rsid w:val="00BE3C9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72D7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43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skunftsbereich">
    <w:name w:val="Auskunftsbereich"/>
    <w:basedOn w:val="Standard"/>
    <w:autoRedefine/>
    <w:rsid w:val="009861C8"/>
    <w:pPr>
      <w:framePr w:hSpace="142" w:wrap="auto" w:vAnchor="page" w:hAnchor="page" w:x="1248" w:y="1"/>
      <w:spacing w:line="230" w:lineRule="exact"/>
      <w:suppressOverlap/>
    </w:pPr>
    <w:rPr>
      <w:sz w:val="18"/>
    </w:rPr>
  </w:style>
  <w:style w:type="paragraph" w:customStyle="1" w:styleId="ausgeblendeterText">
    <w:name w:val="ausgeblendeter Text"/>
    <w:basedOn w:val="Auskunftsbereich"/>
    <w:rsid w:val="000A59B4"/>
    <w:pPr>
      <w:framePr w:wrap="auto"/>
      <w:spacing w:line="240" w:lineRule="auto"/>
      <w:ind w:left="6"/>
    </w:pPr>
    <w:rPr>
      <w:b/>
      <w:vanish/>
      <w:color w:val="FF0000"/>
      <w:sz w:val="32"/>
      <w:szCs w:val="32"/>
    </w:rPr>
  </w:style>
  <w:style w:type="paragraph" w:customStyle="1" w:styleId="AdressfeldUni-berschrift">
    <w:name w:val="Adressfeld Uni-Überschrift"/>
    <w:basedOn w:val="Standard"/>
    <w:link w:val="AdressfeldUni-berschriftChar"/>
    <w:rsid w:val="00F4324B"/>
    <w:pPr>
      <w:spacing w:line="230" w:lineRule="exact"/>
    </w:pPr>
    <w:rPr>
      <w:sz w:val="12"/>
    </w:rPr>
  </w:style>
  <w:style w:type="character" w:customStyle="1" w:styleId="AdressfeldUni-berschriftChar">
    <w:name w:val="Adressfeld Uni-Überschrift Char"/>
    <w:link w:val="AdressfeldUni-berschrift"/>
    <w:rsid w:val="00F4324B"/>
    <w:rPr>
      <w:rFonts w:ascii="Arial" w:hAnsi="Arial"/>
      <w:sz w:val="12"/>
      <w:szCs w:val="24"/>
      <w:lang w:val="de-DE" w:eastAsia="de-DE" w:bidi="ar-SA"/>
    </w:rPr>
  </w:style>
  <w:style w:type="paragraph" w:customStyle="1" w:styleId="Adressfeld">
    <w:name w:val="Adressfeld"/>
    <w:basedOn w:val="Standard"/>
    <w:rsid w:val="005C562A"/>
    <w:rPr>
      <w:sz w:val="24"/>
    </w:rPr>
  </w:style>
  <w:style w:type="paragraph" w:customStyle="1" w:styleId="Bildelemente">
    <w:name w:val="Bildelemente"/>
    <w:basedOn w:val="Standard"/>
    <w:rsid w:val="005C562A"/>
    <w:pPr>
      <w:framePr w:hSpace="142" w:wrap="around" w:vAnchor="page" w:hAnchor="page" w:x="1248" w:y="1776"/>
      <w:spacing w:line="240" w:lineRule="auto"/>
      <w:suppressOverlap/>
    </w:pPr>
  </w:style>
  <w:style w:type="paragraph" w:styleId="Kopfzeile">
    <w:name w:val="header"/>
    <w:basedOn w:val="Standard"/>
    <w:rsid w:val="00263BB5"/>
    <w:pPr>
      <w:tabs>
        <w:tab w:val="center" w:pos="4536"/>
        <w:tab w:val="right" w:pos="9072"/>
      </w:tabs>
      <w:spacing w:line="230" w:lineRule="exact"/>
      <w:jc w:val="right"/>
    </w:pPr>
    <w:rPr>
      <w:sz w:val="18"/>
    </w:rPr>
  </w:style>
  <w:style w:type="paragraph" w:styleId="Fuzeile">
    <w:name w:val="footer"/>
    <w:basedOn w:val="Standard"/>
    <w:rsid w:val="00263BB5"/>
    <w:pPr>
      <w:tabs>
        <w:tab w:val="center" w:pos="4536"/>
        <w:tab w:val="right" w:pos="9072"/>
      </w:tabs>
      <w:spacing w:line="230" w:lineRule="exact"/>
      <w:jc w:val="right"/>
    </w:pPr>
    <w:rPr>
      <w:sz w:val="18"/>
    </w:rPr>
  </w:style>
  <w:style w:type="paragraph" w:styleId="Aufzhlungszeichen4">
    <w:name w:val="List Bullet 4"/>
    <w:basedOn w:val="Standard"/>
    <w:rsid w:val="00BE3C9C"/>
    <w:pPr>
      <w:numPr>
        <w:numId w:val="1"/>
      </w:numPr>
    </w:pPr>
    <w:rPr>
      <w:sz w:val="20"/>
    </w:rPr>
  </w:style>
  <w:style w:type="paragraph" w:styleId="Sprechblasentext">
    <w:name w:val="Balloon Text"/>
    <w:basedOn w:val="Standard"/>
    <w:semiHidden/>
    <w:rsid w:val="00077B9E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3816EF"/>
    <w:rPr>
      <w:b/>
      <w:szCs w:val="22"/>
    </w:rPr>
  </w:style>
  <w:style w:type="character" w:customStyle="1" w:styleId="berschrift3Zchn">
    <w:name w:val="Überschrift 3 Zchn"/>
    <w:link w:val="berschrift3"/>
    <w:rsid w:val="00472D7D"/>
    <w:rPr>
      <w:rFonts w:ascii="Arial" w:hAnsi="Arial" w:cs="Arial"/>
      <w:b/>
      <w:bCs/>
      <w:sz w:val="22"/>
      <w:szCs w:val="26"/>
      <w:lang w:val="de-DE" w:eastAsia="de-DE" w:bidi="ar-SA"/>
    </w:rPr>
  </w:style>
  <w:style w:type="paragraph" w:customStyle="1" w:styleId="Flietext">
    <w:name w:val="Fließtext"/>
    <w:basedOn w:val="Standard"/>
    <w:rsid w:val="00775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324B"/>
    <w:pPr>
      <w:spacing w:line="27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BE3C9C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autoRedefine/>
    <w:qFormat/>
    <w:rsid w:val="00BE3C9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72D7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43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skunftsbereich">
    <w:name w:val="Auskunftsbereich"/>
    <w:basedOn w:val="Standard"/>
    <w:autoRedefine/>
    <w:rsid w:val="009861C8"/>
    <w:pPr>
      <w:framePr w:hSpace="142" w:wrap="auto" w:vAnchor="page" w:hAnchor="page" w:x="1248" w:y="1"/>
      <w:spacing w:line="230" w:lineRule="exact"/>
      <w:suppressOverlap/>
    </w:pPr>
    <w:rPr>
      <w:sz w:val="18"/>
    </w:rPr>
  </w:style>
  <w:style w:type="paragraph" w:customStyle="1" w:styleId="ausgeblendeterText">
    <w:name w:val="ausgeblendeter Text"/>
    <w:basedOn w:val="Auskunftsbereich"/>
    <w:rsid w:val="000A59B4"/>
    <w:pPr>
      <w:framePr w:wrap="auto"/>
      <w:spacing w:line="240" w:lineRule="auto"/>
      <w:ind w:left="6"/>
    </w:pPr>
    <w:rPr>
      <w:b/>
      <w:vanish/>
      <w:color w:val="FF0000"/>
      <w:sz w:val="32"/>
      <w:szCs w:val="32"/>
    </w:rPr>
  </w:style>
  <w:style w:type="paragraph" w:customStyle="1" w:styleId="AdressfeldUni-berschrift">
    <w:name w:val="Adressfeld Uni-Überschrift"/>
    <w:basedOn w:val="Standard"/>
    <w:link w:val="AdressfeldUni-berschriftChar"/>
    <w:rsid w:val="00F4324B"/>
    <w:pPr>
      <w:spacing w:line="230" w:lineRule="exact"/>
    </w:pPr>
    <w:rPr>
      <w:sz w:val="12"/>
    </w:rPr>
  </w:style>
  <w:style w:type="character" w:customStyle="1" w:styleId="AdressfeldUni-berschriftChar">
    <w:name w:val="Adressfeld Uni-Überschrift Char"/>
    <w:link w:val="AdressfeldUni-berschrift"/>
    <w:rsid w:val="00F4324B"/>
    <w:rPr>
      <w:rFonts w:ascii="Arial" w:hAnsi="Arial"/>
      <w:sz w:val="12"/>
      <w:szCs w:val="24"/>
      <w:lang w:val="de-DE" w:eastAsia="de-DE" w:bidi="ar-SA"/>
    </w:rPr>
  </w:style>
  <w:style w:type="paragraph" w:customStyle="1" w:styleId="Adressfeld">
    <w:name w:val="Adressfeld"/>
    <w:basedOn w:val="Standard"/>
    <w:rsid w:val="005C562A"/>
    <w:rPr>
      <w:sz w:val="24"/>
    </w:rPr>
  </w:style>
  <w:style w:type="paragraph" w:customStyle="1" w:styleId="Bildelemente">
    <w:name w:val="Bildelemente"/>
    <w:basedOn w:val="Standard"/>
    <w:rsid w:val="005C562A"/>
    <w:pPr>
      <w:framePr w:hSpace="142" w:wrap="around" w:vAnchor="page" w:hAnchor="page" w:x="1248" w:y="1776"/>
      <w:spacing w:line="240" w:lineRule="auto"/>
      <w:suppressOverlap/>
    </w:pPr>
  </w:style>
  <w:style w:type="paragraph" w:styleId="Kopfzeile">
    <w:name w:val="header"/>
    <w:basedOn w:val="Standard"/>
    <w:rsid w:val="00263BB5"/>
    <w:pPr>
      <w:tabs>
        <w:tab w:val="center" w:pos="4536"/>
        <w:tab w:val="right" w:pos="9072"/>
      </w:tabs>
      <w:spacing w:line="230" w:lineRule="exact"/>
      <w:jc w:val="right"/>
    </w:pPr>
    <w:rPr>
      <w:sz w:val="18"/>
    </w:rPr>
  </w:style>
  <w:style w:type="paragraph" w:styleId="Fuzeile">
    <w:name w:val="footer"/>
    <w:basedOn w:val="Standard"/>
    <w:rsid w:val="00263BB5"/>
    <w:pPr>
      <w:tabs>
        <w:tab w:val="center" w:pos="4536"/>
        <w:tab w:val="right" w:pos="9072"/>
      </w:tabs>
      <w:spacing w:line="230" w:lineRule="exact"/>
      <w:jc w:val="right"/>
    </w:pPr>
    <w:rPr>
      <w:sz w:val="18"/>
    </w:rPr>
  </w:style>
  <w:style w:type="paragraph" w:styleId="Aufzhlungszeichen4">
    <w:name w:val="List Bullet 4"/>
    <w:basedOn w:val="Standard"/>
    <w:rsid w:val="00BE3C9C"/>
    <w:pPr>
      <w:numPr>
        <w:numId w:val="1"/>
      </w:numPr>
    </w:pPr>
    <w:rPr>
      <w:sz w:val="20"/>
    </w:rPr>
  </w:style>
  <w:style w:type="paragraph" w:styleId="Sprechblasentext">
    <w:name w:val="Balloon Text"/>
    <w:basedOn w:val="Standard"/>
    <w:semiHidden/>
    <w:rsid w:val="00077B9E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3816EF"/>
    <w:rPr>
      <w:b/>
      <w:szCs w:val="22"/>
    </w:rPr>
  </w:style>
  <w:style w:type="character" w:customStyle="1" w:styleId="berschrift3Zchn">
    <w:name w:val="Überschrift 3 Zchn"/>
    <w:link w:val="berschrift3"/>
    <w:rsid w:val="00472D7D"/>
    <w:rPr>
      <w:rFonts w:ascii="Arial" w:hAnsi="Arial" w:cs="Arial"/>
      <w:b/>
      <w:bCs/>
      <w:sz w:val="22"/>
      <w:szCs w:val="26"/>
      <w:lang w:val="de-DE" w:eastAsia="de-DE" w:bidi="ar-SA"/>
    </w:rPr>
  </w:style>
  <w:style w:type="paragraph" w:customStyle="1" w:styleId="Flietext">
    <w:name w:val="Fließtext"/>
    <w:basedOn w:val="Standard"/>
    <w:rsid w:val="0077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Microsoft_Word_97_-_2003_Document2.doc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ke\Marketing%20Fak.%20III\Vorlage%20Print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946A-7FCD-42B1-89D0-48E38F48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Print.doc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Siegen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 Stephan</dc:creator>
  <cp:lastModifiedBy>Meike Stephan</cp:lastModifiedBy>
  <cp:revision>2</cp:revision>
  <cp:lastPrinted>2011-10-05T12:39:00Z</cp:lastPrinted>
  <dcterms:created xsi:type="dcterms:W3CDTF">2013-03-21T08:54:00Z</dcterms:created>
  <dcterms:modified xsi:type="dcterms:W3CDTF">2013-03-21T10:24:00Z</dcterms:modified>
</cp:coreProperties>
</file>